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469" w:rsidRPr="00951469" w:rsidRDefault="00F60EAF" w:rsidP="004B5ECE">
      <w:pPr>
        <w:spacing w:after="120"/>
        <w:rPr>
          <w:rFonts w:ascii="Segoe UI Light" w:hAnsi="Segoe UI Light" w:cs="Segoe UI Light"/>
          <w:color w:val="99CC33"/>
          <w:sz w:val="32"/>
          <w:szCs w:val="32"/>
        </w:rPr>
      </w:pPr>
      <w:r w:rsidRPr="00742B5A">
        <w:rPr>
          <w:rFonts w:ascii="Segoe UI Light" w:hAnsi="Segoe UI Light" w:cs="Segoe UI Light"/>
          <w:color w:val="99CC33"/>
          <w:sz w:val="32"/>
          <w:szCs w:val="32"/>
        </w:rPr>
        <w:t>Бриф на создание сайта</w:t>
      </w:r>
      <w:r w:rsidR="004B5ECE">
        <w:rPr>
          <w:rFonts w:ascii="Segoe UI Light" w:hAnsi="Segoe UI Light" w:cs="Segoe UI Light"/>
          <w:color w:val="99CC33"/>
          <w:sz w:val="32"/>
          <w:szCs w:val="32"/>
        </w:rPr>
        <w:t xml:space="preserve">                                                                                           </w:t>
      </w:r>
    </w:p>
    <w:p w:rsidR="004B5ECE" w:rsidRPr="00951469" w:rsidRDefault="00334116" w:rsidP="00F13DF3">
      <w:pPr>
        <w:spacing w:after="120"/>
        <w:jc w:val="right"/>
        <w:rPr>
          <w:rFonts w:ascii="Segoe UI Light" w:hAnsi="Segoe UI Light" w:cs="Segoe UI Light"/>
          <w:color w:val="99CC33"/>
          <w:sz w:val="32"/>
          <w:szCs w:val="32"/>
        </w:rPr>
      </w:pPr>
      <w:r>
        <w:rPr>
          <w:rFonts w:ascii="Segoe UI Light" w:hAnsi="Segoe UI Light" w:cs="Segoe UI Light"/>
          <w:color w:val="99CC33"/>
          <w:sz w:val="32"/>
          <w:szCs w:val="3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21pt">
            <v:imagedata r:id="rId6" o:title="logo"/>
          </v:shape>
        </w:pict>
      </w:r>
    </w:p>
    <w:p w:rsidR="004B5ECE" w:rsidRDefault="004B5ECE" w:rsidP="004B5ECE">
      <w:pPr>
        <w:spacing w:after="0"/>
        <w:jc w:val="right"/>
        <w:rPr>
          <w:rFonts w:ascii="Segoe UI Light" w:hAnsi="Segoe UI Light" w:cs="Segoe UI Light"/>
          <w:sz w:val="20"/>
          <w:szCs w:val="20"/>
        </w:rPr>
        <w:sectPr w:rsidR="004B5ECE" w:rsidSect="004B5ECE">
          <w:pgSz w:w="16838" w:h="11906" w:orient="landscape"/>
          <w:pgMar w:top="851" w:right="851" w:bottom="851" w:left="1701" w:header="708" w:footer="708" w:gutter="0"/>
          <w:cols w:num="2" w:space="708"/>
          <w:docGrid w:linePitch="360"/>
        </w:sectPr>
      </w:pPr>
    </w:p>
    <w:p w:rsidR="00951469" w:rsidRDefault="002577C0" w:rsidP="00951469">
      <w:pPr>
        <w:spacing w:after="0"/>
        <w:rPr>
          <w:rFonts w:ascii="Segoe UI Light" w:hAnsi="Segoe UI Light" w:cs="Segoe UI Light"/>
          <w:sz w:val="20"/>
          <w:szCs w:val="20"/>
        </w:rPr>
      </w:pPr>
      <w:r w:rsidRPr="00742B5A">
        <w:rPr>
          <w:rFonts w:ascii="Segoe UI Light" w:hAnsi="Segoe UI Light" w:cs="Segoe UI Light"/>
          <w:sz w:val="20"/>
          <w:szCs w:val="20"/>
        </w:rPr>
        <w:lastRenderedPageBreak/>
        <w:t>Заполнение анкеты позволит определить цели и задачи сайта, рассчитать сроки и стоимость разработки</w:t>
      </w:r>
    </w:p>
    <w:p w:rsidR="002577C0" w:rsidRDefault="002577C0" w:rsidP="00951469">
      <w:pPr>
        <w:spacing w:after="240"/>
        <w:rPr>
          <w:rFonts w:ascii="Segoe UI Light" w:hAnsi="Segoe UI Light" w:cs="Segoe UI Light"/>
          <w:sz w:val="20"/>
          <w:szCs w:val="20"/>
        </w:rPr>
      </w:pPr>
      <w:r w:rsidRPr="00742B5A">
        <w:rPr>
          <w:rFonts w:ascii="Segoe UI Light" w:hAnsi="Segoe UI Light" w:cs="Segoe UI Light"/>
          <w:sz w:val="20"/>
          <w:szCs w:val="20"/>
        </w:rPr>
        <w:t xml:space="preserve">Для точного понимания задач создания сайта важно заполнить анкету подробно. Старайтесь </w:t>
      </w:r>
      <w:r w:rsidR="00904B7A" w:rsidRPr="00742B5A">
        <w:rPr>
          <w:rFonts w:ascii="Segoe UI Light" w:hAnsi="Segoe UI Light" w:cs="Segoe UI Light"/>
          <w:sz w:val="20"/>
          <w:szCs w:val="20"/>
        </w:rPr>
        <w:t>давать развернутые ответы везде</w:t>
      </w:r>
      <w:r w:rsidRPr="00742B5A">
        <w:rPr>
          <w:rFonts w:ascii="Segoe UI Light" w:hAnsi="Segoe UI Light" w:cs="Segoe UI Light"/>
          <w:sz w:val="20"/>
          <w:szCs w:val="20"/>
        </w:rPr>
        <w:t>,</w:t>
      </w:r>
      <w:r w:rsidR="00904B7A" w:rsidRPr="00742B5A">
        <w:rPr>
          <w:rFonts w:ascii="Segoe UI Light" w:hAnsi="Segoe UI Light" w:cs="Segoe UI Light"/>
          <w:sz w:val="20"/>
          <w:szCs w:val="20"/>
        </w:rPr>
        <w:t xml:space="preserve"> </w:t>
      </w:r>
      <w:r w:rsidRPr="00742B5A">
        <w:rPr>
          <w:rFonts w:ascii="Segoe UI Light" w:hAnsi="Segoe UI Light" w:cs="Segoe UI Light"/>
          <w:sz w:val="20"/>
          <w:szCs w:val="20"/>
        </w:rPr>
        <w:t>где это предусмотрено.</w:t>
      </w:r>
    </w:p>
    <w:p w:rsidR="00ED34C2" w:rsidRDefault="00C943DA" w:rsidP="00951469">
      <w:pPr>
        <w:spacing w:after="240"/>
        <w:rPr>
          <w:rFonts w:ascii="Segoe UI Light" w:hAnsi="Segoe UI Light" w:cs="Segoe UI Light"/>
          <w:sz w:val="28"/>
          <w:szCs w:val="28"/>
        </w:rPr>
      </w:pPr>
      <w:r w:rsidRPr="002D7FBA">
        <w:rPr>
          <w:rFonts w:ascii="Segoe UI Light" w:hAnsi="Segoe UI Light" w:cs="Segoe UI Light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 wp14:anchorId="726A4975" wp14:editId="72910E3A">
                <wp:simplePos x="0" y="0"/>
                <wp:positionH relativeFrom="column">
                  <wp:posOffset>254000</wp:posOffset>
                </wp:positionH>
                <wp:positionV relativeFrom="paragraph">
                  <wp:posOffset>431165</wp:posOffset>
                </wp:positionV>
                <wp:extent cx="247650" cy="190500"/>
                <wp:effectExtent l="0" t="0" r="19050" b="19050"/>
                <wp:wrapNone/>
                <wp:docPr id="276" name="Скругленный прямоугольник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AC877E" id="Скругленный прямоугольник 276" o:spid="_x0000_s1026" style="position:absolute;margin-left:20pt;margin-top:33.95pt;width:19.5pt;height:15pt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" fillcolor="white [3201]" strokecolor="#d8d8d8 [2732]" strokeweight="1pt">
                <v:stroke joinstyle="miter"/>
              </v:roundrect>
            </w:pict>
          </mc:Fallback>
        </mc:AlternateContent>
      </w:r>
      <w:r>
        <w:rPr>
          <w:rFonts w:ascii="Segoe UI Light" w:hAnsi="Segoe UI Light" w:cs="Segoe UI Light"/>
          <w:sz w:val="28"/>
          <w:szCs w:val="28"/>
        </w:rPr>
        <w:t xml:space="preserve">Есть ли у вас представление того, как должен выглядеть ваш сайт? </w:t>
      </w:r>
    </w:p>
    <w:p w:rsidR="00ED34C2" w:rsidRPr="00ED34C2" w:rsidRDefault="00C943DA" w:rsidP="00ED34C2">
      <w:pPr>
        <w:spacing w:after="240"/>
        <w:rPr>
          <w:rFonts w:ascii="Segoe UI Light" w:hAnsi="Segoe UI Light" w:cs="Segoe UI Light"/>
          <w:sz w:val="16"/>
          <w:szCs w:val="16"/>
        </w:rPr>
      </w:pPr>
      <w:r w:rsidRPr="002D7FBA">
        <w:rPr>
          <w:rFonts w:ascii="Segoe UI Light" w:hAnsi="Segoe UI Light" w:cs="Segoe UI Light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 wp14:anchorId="75F324E6" wp14:editId="0BDB8804">
                <wp:simplePos x="0" y="0"/>
                <wp:positionH relativeFrom="column">
                  <wp:posOffset>4168775</wp:posOffset>
                </wp:positionH>
                <wp:positionV relativeFrom="paragraph">
                  <wp:posOffset>15875</wp:posOffset>
                </wp:positionV>
                <wp:extent cx="247650" cy="190500"/>
                <wp:effectExtent l="0" t="0" r="19050" b="19050"/>
                <wp:wrapNone/>
                <wp:docPr id="278" name="Скругленный прямоугольник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C29D01" id="Скругленный прямоугольник 278" o:spid="_x0000_s1026" style="position:absolute;margin-left:328.25pt;margin-top:1.25pt;width:19.5pt;height:15pt;z-index: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" fillcolor="white [3201]" strokecolor="#d8d8d8 [2732]" strokeweight="1pt">
                <v:stroke joinstyle="miter"/>
              </v:roundrect>
            </w:pict>
          </mc:Fallback>
        </mc:AlternateContent>
      </w:r>
      <w:r w:rsidRPr="002D7FBA">
        <w:rPr>
          <w:rFonts w:ascii="Segoe UI Light" w:hAnsi="Segoe UI Light" w:cs="Segoe UI Light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2352" behindDoc="0" locked="0" layoutInCell="1" allowOverlap="1" wp14:anchorId="58B68931" wp14:editId="6DB9FF8E">
                <wp:simplePos x="0" y="0"/>
                <wp:positionH relativeFrom="column">
                  <wp:posOffset>2540000</wp:posOffset>
                </wp:positionH>
                <wp:positionV relativeFrom="paragraph">
                  <wp:posOffset>15875</wp:posOffset>
                </wp:positionV>
                <wp:extent cx="247650" cy="190500"/>
                <wp:effectExtent l="0" t="0" r="19050" b="19050"/>
                <wp:wrapNone/>
                <wp:docPr id="277" name="Скругленный прямоугольник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96E034" id="Скругленный прямоугольник 277" o:spid="_x0000_s1026" style="position:absolute;margin-left:200pt;margin-top:1.25pt;width:19.5pt;height:15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" fillcolor="white [3201]" strokecolor="#d8d8d8 [2732]" strokeweight="1pt">
                <v:stroke joinstyle="miter"/>
              </v:roundrect>
            </w:pict>
          </mc:Fallback>
        </mc:AlternateContent>
      </w:r>
      <w:r>
        <w:rPr>
          <w:rFonts w:ascii="Segoe UI Light" w:hAnsi="Segoe UI Light" w:cs="Segoe UI Light"/>
          <w:sz w:val="20"/>
          <w:szCs w:val="20"/>
        </w:rPr>
        <w:t xml:space="preserve">Да         </w:t>
      </w:r>
      <w:proofErr w:type="gramStart"/>
      <w:r>
        <w:rPr>
          <w:rFonts w:ascii="Segoe UI Light" w:hAnsi="Segoe UI Light" w:cs="Segoe UI Light"/>
          <w:sz w:val="20"/>
          <w:szCs w:val="20"/>
        </w:rPr>
        <w:t xml:space="preserve">  </w:t>
      </w:r>
      <w:r w:rsidRPr="00C943DA">
        <w:rPr>
          <w:rFonts w:ascii="Segoe UI Light" w:hAnsi="Segoe UI Light" w:cs="Segoe UI Light"/>
          <w:sz w:val="20"/>
          <w:szCs w:val="20"/>
        </w:rPr>
        <w:t>;</w:t>
      </w:r>
      <w:proofErr w:type="gramEnd"/>
      <w:r>
        <w:rPr>
          <w:rFonts w:ascii="Segoe UI Light" w:hAnsi="Segoe UI Light" w:cs="Segoe UI Light"/>
          <w:sz w:val="20"/>
          <w:szCs w:val="20"/>
        </w:rPr>
        <w:t xml:space="preserve">  </w:t>
      </w:r>
      <w:r w:rsidRPr="00C943DA">
        <w:rPr>
          <w:rFonts w:ascii="Segoe UI Light" w:hAnsi="Segoe UI Light" w:cs="Segoe UI Light"/>
          <w:sz w:val="20"/>
          <w:szCs w:val="20"/>
        </w:rPr>
        <w:t xml:space="preserve"> </w:t>
      </w:r>
      <w:r>
        <w:rPr>
          <w:rFonts w:ascii="Segoe UI Light" w:hAnsi="Segoe UI Light" w:cs="Segoe UI Light"/>
          <w:sz w:val="20"/>
          <w:szCs w:val="20"/>
        </w:rPr>
        <w:t xml:space="preserve">Неполное, нужна ваша помощь           </w:t>
      </w:r>
      <w:r w:rsidRPr="00C943DA">
        <w:rPr>
          <w:rFonts w:ascii="Segoe UI Light" w:hAnsi="Segoe UI Light" w:cs="Segoe UI Light"/>
          <w:sz w:val="20"/>
          <w:szCs w:val="20"/>
        </w:rPr>
        <w:t>;</w:t>
      </w:r>
      <w:r>
        <w:rPr>
          <w:rFonts w:ascii="Segoe UI Light" w:hAnsi="Segoe UI Light" w:cs="Segoe UI Light"/>
          <w:sz w:val="20"/>
          <w:szCs w:val="20"/>
        </w:rPr>
        <w:t xml:space="preserve">  </w:t>
      </w:r>
      <w:r w:rsidRPr="00C943DA">
        <w:rPr>
          <w:rFonts w:ascii="Segoe UI Light" w:hAnsi="Segoe UI Light" w:cs="Segoe UI Light"/>
          <w:sz w:val="20"/>
          <w:szCs w:val="20"/>
        </w:rPr>
        <w:t xml:space="preserve"> </w:t>
      </w:r>
      <w:r>
        <w:rPr>
          <w:rFonts w:ascii="Segoe UI Light" w:hAnsi="Segoe UI Light" w:cs="Segoe UI Light"/>
          <w:sz w:val="20"/>
          <w:szCs w:val="20"/>
        </w:rPr>
        <w:t>Нет, поручу это вам</w:t>
      </w:r>
      <w:r w:rsidR="00ED34C2">
        <w:rPr>
          <w:rFonts w:ascii="Segoe UI Light" w:hAnsi="Segoe UI Light" w:cs="Segoe UI Light"/>
          <w:sz w:val="20"/>
          <w:szCs w:val="20"/>
        </w:rPr>
        <w:t xml:space="preserve">              </w:t>
      </w:r>
      <w:r w:rsidR="00ED34C2" w:rsidRPr="00ED34C2">
        <w:rPr>
          <w:rFonts w:ascii="Segoe UI Light" w:hAnsi="Segoe UI Light" w:cs="Segoe UI Light"/>
          <w:color w:val="C00000"/>
          <w:sz w:val="16"/>
          <w:szCs w:val="16"/>
        </w:rPr>
        <w:t>Важно: при выборе пункта НЕТ вам стоит заполнить лишь первую и последнюю страницу!</w:t>
      </w:r>
    </w:p>
    <w:p w:rsidR="00904B7A" w:rsidRPr="00E56C7D" w:rsidRDefault="001F5BCF" w:rsidP="00573DFA">
      <w:pPr>
        <w:spacing w:after="240"/>
        <w:rPr>
          <w:rFonts w:ascii="Segoe UI Light" w:hAnsi="Segoe UI Light" w:cs="Segoe UI Light"/>
          <w:sz w:val="28"/>
          <w:szCs w:val="28"/>
        </w:rPr>
      </w:pPr>
      <w:r w:rsidRPr="00E56C7D">
        <w:rPr>
          <w:rFonts w:ascii="Segoe UI Light" w:hAnsi="Segoe UI Light" w:cs="Segoe UI Light"/>
          <w:sz w:val="28"/>
          <w:szCs w:val="28"/>
        </w:rPr>
        <w:t>Общая информация</w:t>
      </w:r>
    </w:p>
    <w:p w:rsidR="00A56E29" w:rsidRDefault="00A56E29" w:rsidP="009767B7">
      <w:pPr>
        <w:spacing w:after="0"/>
        <w:rPr>
          <w:rFonts w:ascii="Segoe UI Light" w:hAnsi="Segoe UI Light" w:cs="Segoe UI Light"/>
          <w:b/>
          <w:sz w:val="20"/>
          <w:szCs w:val="20"/>
        </w:rPr>
        <w:sectPr w:rsidR="00A56E29" w:rsidSect="004B5ECE">
          <w:type w:val="continuous"/>
          <w:pgSz w:w="16838" w:h="11906" w:orient="landscape"/>
          <w:pgMar w:top="851" w:right="851" w:bottom="851" w:left="1701" w:header="708" w:footer="708" w:gutter="0"/>
          <w:cols w:space="708"/>
          <w:docGrid w:linePitch="360"/>
        </w:sectPr>
      </w:pPr>
    </w:p>
    <w:p w:rsidR="001F5BCF" w:rsidRPr="00742B5A" w:rsidRDefault="001F5BCF" w:rsidP="009767B7">
      <w:pPr>
        <w:spacing w:after="0"/>
        <w:rPr>
          <w:rFonts w:ascii="Segoe UI Light" w:hAnsi="Segoe UI Light" w:cs="Segoe UI Light"/>
          <w:b/>
          <w:sz w:val="20"/>
          <w:szCs w:val="20"/>
        </w:rPr>
      </w:pPr>
      <w:r w:rsidRPr="00742B5A">
        <w:rPr>
          <w:rFonts w:ascii="Segoe UI Light" w:hAnsi="Segoe UI Light" w:cs="Segoe UI Light"/>
          <w:b/>
          <w:sz w:val="20"/>
          <w:szCs w:val="20"/>
        </w:rPr>
        <w:lastRenderedPageBreak/>
        <w:t>1. Название компании</w:t>
      </w:r>
    </w:p>
    <w:p w:rsidR="001F5BCF" w:rsidRDefault="00742B5A" w:rsidP="009767B7">
      <w:pPr>
        <w:spacing w:after="0"/>
        <w:rPr>
          <w:rFonts w:ascii="Segoe UI Light" w:hAnsi="Segoe UI Light" w:cs="Segoe UI Light"/>
          <w:sz w:val="20"/>
          <w:szCs w:val="20"/>
        </w:rPr>
      </w:pPr>
      <w:r w:rsidRPr="00742B5A">
        <w:rPr>
          <w:rFonts w:ascii="Segoe UI Light" w:hAnsi="Segoe UI Light" w:cs="Segoe UI Light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502080" behindDoc="0" locked="0" layoutInCell="1" allowOverlap="1" wp14:anchorId="29656172" wp14:editId="3158146D">
                <wp:simplePos x="0" y="0"/>
                <wp:positionH relativeFrom="column">
                  <wp:posOffset>-3810</wp:posOffset>
                </wp:positionH>
                <wp:positionV relativeFrom="paragraph">
                  <wp:posOffset>198755</wp:posOffset>
                </wp:positionV>
                <wp:extent cx="4286250" cy="285750"/>
                <wp:effectExtent l="0" t="0" r="19050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0" cy="2857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D19E3A" id="Скругленный прямоугольник 2" o:spid="_x0000_s1026" style="position:absolute;margin-left:-.3pt;margin-top:15.65pt;width:337.5pt;height:22.5pt;z-index:25150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" fillcolor="white [3201]" strokecolor="#d8d8d8 [2732]" strokeweight="1pt">
                <v:stroke joinstyle="miter"/>
              </v:roundrect>
            </w:pict>
          </mc:Fallback>
        </mc:AlternateContent>
      </w:r>
      <w:r w:rsidR="001F5BCF" w:rsidRPr="00742B5A">
        <w:rPr>
          <w:rFonts w:ascii="Segoe UI Light" w:hAnsi="Segoe UI Light" w:cs="Segoe UI Light"/>
          <w:sz w:val="20"/>
          <w:szCs w:val="20"/>
        </w:rPr>
        <w:t>Напишите полное или сокращенное название вашей компании</w:t>
      </w:r>
    </w:p>
    <w:p w:rsidR="00742B5A" w:rsidRPr="00742B5A" w:rsidRDefault="00742B5A" w:rsidP="009767B7">
      <w:pPr>
        <w:spacing w:after="0"/>
        <w:rPr>
          <w:rFonts w:ascii="Segoe UI Light" w:hAnsi="Segoe UI Light" w:cs="Segoe UI Light"/>
          <w:sz w:val="20"/>
          <w:szCs w:val="20"/>
        </w:rPr>
      </w:pPr>
    </w:p>
    <w:p w:rsidR="001F5BCF" w:rsidRPr="00742B5A" w:rsidRDefault="001F5BCF" w:rsidP="009767B7">
      <w:pPr>
        <w:spacing w:before="360" w:after="0"/>
        <w:rPr>
          <w:rFonts w:ascii="Segoe UI Light" w:hAnsi="Segoe UI Light" w:cs="Segoe UI Light"/>
          <w:b/>
          <w:sz w:val="20"/>
          <w:szCs w:val="20"/>
        </w:rPr>
      </w:pPr>
      <w:r w:rsidRPr="00742B5A">
        <w:rPr>
          <w:rFonts w:ascii="Segoe UI Light" w:hAnsi="Segoe UI Light" w:cs="Segoe UI Light"/>
          <w:b/>
          <w:sz w:val="20"/>
          <w:szCs w:val="20"/>
        </w:rPr>
        <w:t>2. Сайт вашей компании</w:t>
      </w:r>
    </w:p>
    <w:p w:rsidR="001F5BCF" w:rsidRDefault="00A56E29" w:rsidP="009767B7">
      <w:pPr>
        <w:spacing w:after="0"/>
        <w:rPr>
          <w:rFonts w:ascii="Segoe UI Light" w:hAnsi="Segoe UI Light" w:cs="Segoe UI Light"/>
          <w:sz w:val="20"/>
          <w:szCs w:val="20"/>
        </w:rPr>
      </w:pPr>
      <w:r w:rsidRPr="00742B5A">
        <w:rPr>
          <w:rFonts w:ascii="Segoe UI Light" w:hAnsi="Segoe UI Light" w:cs="Segoe UI Light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507200" behindDoc="0" locked="0" layoutInCell="1" allowOverlap="1" wp14:anchorId="1B14746A" wp14:editId="7AC2BFAD">
                <wp:simplePos x="0" y="0"/>
                <wp:positionH relativeFrom="column">
                  <wp:posOffset>-3810</wp:posOffset>
                </wp:positionH>
                <wp:positionV relativeFrom="paragraph">
                  <wp:posOffset>193040</wp:posOffset>
                </wp:positionV>
                <wp:extent cx="4295775" cy="285750"/>
                <wp:effectExtent l="0" t="0" r="28575" b="190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775" cy="2857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85A037" id="Скругленный прямоугольник 4" o:spid="_x0000_s1026" style="position:absolute;margin-left:-.3pt;margin-top:15.2pt;width:338.25pt;height:22.5pt;z-index:25150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" fillcolor="white [3201]" strokecolor="#d8d8d8 [2732]" strokeweight="1pt">
                <v:stroke joinstyle="miter"/>
              </v:roundrect>
            </w:pict>
          </mc:Fallback>
        </mc:AlternateContent>
      </w:r>
      <w:r w:rsidR="001F5BCF" w:rsidRPr="00742B5A">
        <w:rPr>
          <w:rFonts w:ascii="Segoe UI Light" w:hAnsi="Segoe UI Light" w:cs="Segoe UI Light"/>
          <w:sz w:val="20"/>
          <w:szCs w:val="20"/>
        </w:rPr>
        <w:t>Укажите адрес сайта вашей компании, если есть</w:t>
      </w:r>
    </w:p>
    <w:p w:rsidR="00742B5A" w:rsidRPr="00742B5A" w:rsidRDefault="00742B5A" w:rsidP="009767B7">
      <w:pPr>
        <w:spacing w:after="0"/>
        <w:rPr>
          <w:rFonts w:ascii="Segoe UI Light" w:hAnsi="Segoe UI Light" w:cs="Segoe UI Light"/>
          <w:sz w:val="20"/>
          <w:szCs w:val="20"/>
        </w:rPr>
      </w:pPr>
    </w:p>
    <w:p w:rsidR="001F5BCF" w:rsidRPr="00742B5A" w:rsidRDefault="001F5BCF" w:rsidP="009767B7">
      <w:pPr>
        <w:spacing w:before="360" w:after="0"/>
        <w:rPr>
          <w:rFonts w:ascii="Segoe UI Light" w:hAnsi="Segoe UI Light" w:cs="Segoe UI Light"/>
          <w:b/>
          <w:sz w:val="20"/>
          <w:szCs w:val="20"/>
        </w:rPr>
      </w:pPr>
      <w:r w:rsidRPr="00742B5A">
        <w:rPr>
          <w:rFonts w:ascii="Segoe UI Light" w:hAnsi="Segoe UI Light" w:cs="Segoe UI Light"/>
          <w:b/>
          <w:sz w:val="20"/>
          <w:szCs w:val="20"/>
        </w:rPr>
        <w:t>3. Область деятельности, направления бизнеса</w:t>
      </w:r>
    </w:p>
    <w:p w:rsidR="001F5BCF" w:rsidRDefault="001F5BCF" w:rsidP="00A56E29">
      <w:pPr>
        <w:spacing w:after="0"/>
        <w:rPr>
          <w:rFonts w:ascii="Segoe UI Light" w:hAnsi="Segoe UI Light" w:cs="Segoe UI Light"/>
          <w:sz w:val="20"/>
          <w:szCs w:val="20"/>
        </w:rPr>
      </w:pPr>
      <w:r w:rsidRPr="00742B5A">
        <w:rPr>
          <w:rFonts w:ascii="Segoe UI Light" w:hAnsi="Segoe UI Light" w:cs="Segoe UI Light"/>
          <w:sz w:val="20"/>
          <w:szCs w:val="20"/>
        </w:rPr>
        <w:t>Напишите, в какой сфере вы работаете, можно указать специфику и особенности</w:t>
      </w:r>
    </w:p>
    <w:p w:rsidR="00742B5A" w:rsidRDefault="00A56E29" w:rsidP="009767B7">
      <w:pPr>
        <w:spacing w:after="0"/>
        <w:rPr>
          <w:rFonts w:ascii="Segoe UI Light" w:hAnsi="Segoe UI Light" w:cs="Segoe UI Light"/>
          <w:sz w:val="20"/>
          <w:szCs w:val="20"/>
        </w:rPr>
      </w:pPr>
      <w:r w:rsidRPr="00742B5A">
        <w:rPr>
          <w:rFonts w:ascii="Segoe UI Light" w:hAnsi="Segoe UI Light" w:cs="Segoe UI Light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515392" behindDoc="0" locked="0" layoutInCell="1" allowOverlap="1" wp14:anchorId="1C404064" wp14:editId="67F30F92">
                <wp:simplePos x="0" y="0"/>
                <wp:positionH relativeFrom="column">
                  <wp:posOffset>-3810</wp:posOffset>
                </wp:positionH>
                <wp:positionV relativeFrom="paragraph">
                  <wp:posOffset>1906</wp:posOffset>
                </wp:positionV>
                <wp:extent cx="4286250" cy="457200"/>
                <wp:effectExtent l="0" t="0" r="19050" b="1905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0" cy="4572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FCDDA5" id="Скругленный прямоугольник 5" o:spid="_x0000_s1026" style="position:absolute;margin-left:-.3pt;margin-top:.15pt;width:337.5pt;height:36pt;z-index:25151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" fillcolor="white [3201]" strokecolor="#d8d8d8 [2732]" strokeweight="1pt">
                <v:stroke joinstyle="miter"/>
              </v:roundrect>
            </w:pict>
          </mc:Fallback>
        </mc:AlternateContent>
      </w:r>
    </w:p>
    <w:p w:rsidR="001F5BCF" w:rsidRDefault="001F5BCF" w:rsidP="002D7FBA">
      <w:pPr>
        <w:spacing w:before="600" w:after="0"/>
        <w:rPr>
          <w:rFonts w:ascii="Segoe UI Light" w:hAnsi="Segoe UI Light" w:cs="Segoe UI Light"/>
          <w:b/>
          <w:sz w:val="20"/>
          <w:szCs w:val="20"/>
        </w:rPr>
      </w:pPr>
      <w:r w:rsidRPr="00742B5A">
        <w:rPr>
          <w:rFonts w:ascii="Segoe UI Light" w:hAnsi="Segoe UI Light" w:cs="Segoe UI Light"/>
          <w:b/>
          <w:sz w:val="20"/>
          <w:szCs w:val="20"/>
        </w:rPr>
        <w:t>4. Адреса сайтов или названия компаний конкурентов</w:t>
      </w:r>
    </w:p>
    <w:p w:rsidR="00A56E29" w:rsidRDefault="00A56E29" w:rsidP="009767B7">
      <w:pPr>
        <w:spacing w:before="360" w:after="0"/>
        <w:rPr>
          <w:rFonts w:ascii="Segoe UI Light" w:hAnsi="Segoe UI Light" w:cs="Segoe UI Light"/>
          <w:b/>
          <w:sz w:val="20"/>
          <w:szCs w:val="20"/>
        </w:rPr>
      </w:pPr>
      <w:r w:rsidRPr="00742B5A">
        <w:rPr>
          <w:rFonts w:ascii="Segoe UI Light" w:hAnsi="Segoe UI Light" w:cs="Segoe UI Light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525632" behindDoc="0" locked="0" layoutInCell="1" allowOverlap="1" wp14:anchorId="449AE181" wp14:editId="04C9EEC7">
                <wp:simplePos x="0" y="0"/>
                <wp:positionH relativeFrom="column">
                  <wp:posOffset>-13335</wp:posOffset>
                </wp:positionH>
                <wp:positionV relativeFrom="paragraph">
                  <wp:posOffset>43180</wp:posOffset>
                </wp:positionV>
                <wp:extent cx="4295775" cy="285750"/>
                <wp:effectExtent l="0" t="0" r="28575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775" cy="2857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6D2B2C" id="Скругленный прямоугольник 6" o:spid="_x0000_s1026" style="position:absolute;margin-left:-1.05pt;margin-top:3.4pt;width:338.25pt;height:22.5pt;z-index:25152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" fillcolor="white [3201]" strokecolor="#d8d8d8 [2732]" strokeweight="1pt">
                <v:stroke joinstyle="miter"/>
              </v:roundrect>
            </w:pict>
          </mc:Fallback>
        </mc:AlternateContent>
      </w:r>
    </w:p>
    <w:p w:rsidR="001F5BCF" w:rsidRPr="00742B5A" w:rsidRDefault="001F5BCF" w:rsidP="002D7FBA">
      <w:pPr>
        <w:spacing w:before="120" w:after="0"/>
        <w:rPr>
          <w:rFonts w:ascii="Segoe UI Light" w:hAnsi="Segoe UI Light" w:cs="Segoe UI Light"/>
          <w:b/>
          <w:sz w:val="20"/>
          <w:szCs w:val="20"/>
        </w:rPr>
      </w:pPr>
      <w:r w:rsidRPr="00742B5A">
        <w:rPr>
          <w:rFonts w:ascii="Segoe UI Light" w:hAnsi="Segoe UI Light" w:cs="Segoe UI Light"/>
          <w:b/>
          <w:sz w:val="20"/>
          <w:szCs w:val="20"/>
        </w:rPr>
        <w:t>5. География работы</w:t>
      </w:r>
    </w:p>
    <w:p w:rsidR="001F5BCF" w:rsidRDefault="001F5BCF" w:rsidP="009767B7">
      <w:pPr>
        <w:spacing w:after="0"/>
        <w:rPr>
          <w:rFonts w:ascii="Segoe UI Light" w:hAnsi="Segoe UI Light" w:cs="Segoe UI Light"/>
          <w:sz w:val="20"/>
          <w:szCs w:val="20"/>
        </w:rPr>
      </w:pPr>
      <w:r w:rsidRPr="00742B5A">
        <w:rPr>
          <w:rFonts w:ascii="Segoe UI Light" w:hAnsi="Segoe UI Light" w:cs="Segoe UI Light"/>
          <w:sz w:val="20"/>
          <w:szCs w:val="20"/>
        </w:rPr>
        <w:t>Напишите в каких регионах вы работаете</w:t>
      </w:r>
    </w:p>
    <w:p w:rsidR="00742B5A" w:rsidRPr="00742B5A" w:rsidRDefault="00A56E29" w:rsidP="009767B7">
      <w:pPr>
        <w:spacing w:after="0"/>
        <w:rPr>
          <w:rFonts w:ascii="Segoe UI Light" w:hAnsi="Segoe UI Light" w:cs="Segoe UI Light"/>
          <w:sz w:val="20"/>
          <w:szCs w:val="20"/>
        </w:rPr>
      </w:pPr>
      <w:r w:rsidRPr="00742B5A">
        <w:rPr>
          <w:rFonts w:ascii="Segoe UI Light" w:hAnsi="Segoe UI Light" w:cs="Segoe UI Light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533824" behindDoc="0" locked="0" layoutInCell="1" allowOverlap="1" wp14:anchorId="362C4A2C" wp14:editId="5C265C4A">
                <wp:simplePos x="0" y="0"/>
                <wp:positionH relativeFrom="column">
                  <wp:posOffset>-3810</wp:posOffset>
                </wp:positionH>
                <wp:positionV relativeFrom="paragraph">
                  <wp:posOffset>12065</wp:posOffset>
                </wp:positionV>
                <wp:extent cx="4295775" cy="400050"/>
                <wp:effectExtent l="0" t="0" r="28575" b="1905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775" cy="4000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78D86A" id="Скругленный прямоугольник 7" o:spid="_x0000_s1026" style="position:absolute;margin-left:-.3pt;margin-top:.95pt;width:338.25pt;height:31.5pt;z-index:25153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" fillcolor="white [3201]" strokecolor="#d8d8d8 [2732]" strokeweight="1pt">
                <v:stroke joinstyle="miter"/>
              </v:roundrect>
            </w:pict>
          </mc:Fallback>
        </mc:AlternateContent>
      </w:r>
    </w:p>
    <w:p w:rsidR="00573DFA" w:rsidRDefault="00573DFA" w:rsidP="00E56C7D">
      <w:pPr>
        <w:spacing w:after="0"/>
        <w:rPr>
          <w:rFonts w:ascii="Segoe UI Light" w:hAnsi="Segoe UI Light" w:cs="Segoe UI Light"/>
          <w:b/>
          <w:sz w:val="20"/>
          <w:szCs w:val="20"/>
        </w:rPr>
      </w:pPr>
    </w:p>
    <w:p w:rsidR="001F5BCF" w:rsidRPr="00742B5A" w:rsidRDefault="001F5BCF" w:rsidP="00E56C7D">
      <w:pPr>
        <w:spacing w:after="0"/>
        <w:rPr>
          <w:rFonts w:ascii="Segoe UI Light" w:hAnsi="Segoe UI Light" w:cs="Segoe UI Light"/>
          <w:b/>
          <w:sz w:val="20"/>
          <w:szCs w:val="20"/>
        </w:rPr>
      </w:pPr>
      <w:r w:rsidRPr="00742B5A">
        <w:rPr>
          <w:rFonts w:ascii="Segoe UI Light" w:hAnsi="Segoe UI Light" w:cs="Segoe UI Light"/>
          <w:b/>
          <w:sz w:val="20"/>
          <w:szCs w:val="20"/>
        </w:rPr>
        <w:lastRenderedPageBreak/>
        <w:t>6. Сроки разработки</w:t>
      </w:r>
    </w:p>
    <w:p w:rsidR="001F5BCF" w:rsidRDefault="001F5BCF" w:rsidP="009767B7">
      <w:pPr>
        <w:spacing w:after="0"/>
        <w:rPr>
          <w:rFonts w:ascii="Segoe UI Light" w:hAnsi="Segoe UI Light" w:cs="Segoe UI Light"/>
          <w:sz w:val="20"/>
          <w:szCs w:val="20"/>
        </w:rPr>
      </w:pPr>
      <w:r w:rsidRPr="00742B5A">
        <w:rPr>
          <w:rFonts w:ascii="Segoe UI Light" w:hAnsi="Segoe UI Light" w:cs="Segoe UI Light"/>
          <w:sz w:val="20"/>
          <w:szCs w:val="20"/>
        </w:rPr>
        <w:t>Укажите желаемые сроки разработки. Если сроки жестко ограничены – можно указать причину ограничения</w:t>
      </w:r>
    </w:p>
    <w:p w:rsidR="00742B5A" w:rsidRPr="00742B5A" w:rsidRDefault="00A56E29" w:rsidP="009767B7">
      <w:pPr>
        <w:spacing w:after="0"/>
        <w:rPr>
          <w:rFonts w:ascii="Segoe UI Light" w:hAnsi="Segoe UI Light" w:cs="Segoe UI Light"/>
          <w:sz w:val="20"/>
          <w:szCs w:val="20"/>
        </w:rPr>
      </w:pPr>
      <w:r w:rsidRPr="00742B5A">
        <w:rPr>
          <w:rFonts w:ascii="Segoe UI Light" w:hAnsi="Segoe UI Light" w:cs="Segoe UI Light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538944" behindDoc="0" locked="0" layoutInCell="1" allowOverlap="1" wp14:anchorId="46AF68B6" wp14:editId="5250E230">
                <wp:simplePos x="0" y="0"/>
                <wp:positionH relativeFrom="column">
                  <wp:posOffset>-1905</wp:posOffset>
                </wp:positionH>
                <wp:positionV relativeFrom="paragraph">
                  <wp:posOffset>62866</wp:posOffset>
                </wp:positionV>
                <wp:extent cx="4295775" cy="419100"/>
                <wp:effectExtent l="0" t="0" r="28575" b="1905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775" cy="4191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49DD57" id="Скругленный прямоугольник 8" o:spid="_x0000_s1026" style="position:absolute;margin-left:-.15pt;margin-top:4.95pt;width:338.25pt;height:33pt;z-index:25153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" fillcolor="white [3201]" strokecolor="#d8d8d8 [2732]" strokeweight="1pt">
                <v:stroke joinstyle="miter"/>
              </v:roundrect>
            </w:pict>
          </mc:Fallback>
        </mc:AlternateContent>
      </w:r>
    </w:p>
    <w:p w:rsidR="001F5BCF" w:rsidRPr="00742B5A" w:rsidRDefault="001F5BCF" w:rsidP="002D7FBA">
      <w:pPr>
        <w:spacing w:before="600" w:after="0"/>
        <w:rPr>
          <w:rFonts w:ascii="Segoe UI Light" w:hAnsi="Segoe UI Light" w:cs="Segoe UI Light"/>
          <w:b/>
          <w:sz w:val="20"/>
          <w:szCs w:val="20"/>
        </w:rPr>
      </w:pPr>
      <w:r w:rsidRPr="00742B5A">
        <w:rPr>
          <w:rFonts w:ascii="Segoe UI Light" w:hAnsi="Segoe UI Light" w:cs="Segoe UI Light"/>
          <w:b/>
          <w:sz w:val="20"/>
          <w:szCs w:val="20"/>
        </w:rPr>
        <w:t>7. Бюджет</w:t>
      </w:r>
    </w:p>
    <w:p w:rsidR="001F5BCF" w:rsidRDefault="001F5BCF" w:rsidP="009767B7">
      <w:pPr>
        <w:spacing w:after="0"/>
        <w:rPr>
          <w:rFonts w:ascii="Segoe UI Light" w:hAnsi="Segoe UI Light" w:cs="Segoe UI Light"/>
          <w:sz w:val="20"/>
          <w:szCs w:val="20"/>
        </w:rPr>
      </w:pPr>
      <w:r w:rsidRPr="00742B5A">
        <w:rPr>
          <w:rFonts w:ascii="Segoe UI Light" w:hAnsi="Segoe UI Light" w:cs="Segoe UI Light"/>
          <w:sz w:val="20"/>
          <w:szCs w:val="20"/>
        </w:rPr>
        <w:t>Укажите минимальный и максимальный возможный бюджет на создание сайта</w:t>
      </w:r>
    </w:p>
    <w:p w:rsidR="00742B5A" w:rsidRPr="00742B5A" w:rsidRDefault="00A56E29" w:rsidP="009767B7">
      <w:pPr>
        <w:spacing w:after="0"/>
        <w:rPr>
          <w:rFonts w:ascii="Segoe UI Light" w:hAnsi="Segoe UI Light" w:cs="Segoe UI Light"/>
          <w:sz w:val="20"/>
          <w:szCs w:val="20"/>
        </w:rPr>
      </w:pPr>
      <w:r w:rsidRPr="00742B5A">
        <w:rPr>
          <w:rFonts w:ascii="Segoe UI Light" w:hAnsi="Segoe UI Light" w:cs="Segoe UI Light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542016" behindDoc="0" locked="0" layoutInCell="1" allowOverlap="1" wp14:anchorId="53F40BC5" wp14:editId="5474794E">
                <wp:simplePos x="0" y="0"/>
                <wp:positionH relativeFrom="column">
                  <wp:posOffset>-1906</wp:posOffset>
                </wp:positionH>
                <wp:positionV relativeFrom="paragraph">
                  <wp:posOffset>12700</wp:posOffset>
                </wp:positionV>
                <wp:extent cx="4295775" cy="285750"/>
                <wp:effectExtent l="0" t="0" r="28575" b="1905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775" cy="2857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727924" id="Скругленный прямоугольник 9" o:spid="_x0000_s1026" style="position:absolute;margin-left:-.15pt;margin-top:1pt;width:338.25pt;height:22.5pt;z-index:25154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" fillcolor="white [3201]" strokecolor="#d8d8d8 [2732]" strokeweight="1pt">
                <v:stroke joinstyle="miter"/>
              </v:roundrect>
            </w:pict>
          </mc:Fallback>
        </mc:AlternateContent>
      </w:r>
    </w:p>
    <w:p w:rsidR="001F5BCF" w:rsidRPr="00742B5A" w:rsidRDefault="001F5BCF" w:rsidP="009767B7">
      <w:pPr>
        <w:spacing w:before="360" w:after="0"/>
        <w:rPr>
          <w:rFonts w:ascii="Segoe UI Light" w:hAnsi="Segoe UI Light" w:cs="Segoe UI Light"/>
          <w:b/>
          <w:sz w:val="20"/>
          <w:szCs w:val="20"/>
        </w:rPr>
      </w:pPr>
      <w:r w:rsidRPr="00742B5A">
        <w:rPr>
          <w:rFonts w:ascii="Segoe UI Light" w:hAnsi="Segoe UI Light" w:cs="Segoe UI Light"/>
          <w:b/>
          <w:sz w:val="20"/>
          <w:szCs w:val="20"/>
        </w:rPr>
        <w:t>8. Ответственное лицо</w:t>
      </w:r>
    </w:p>
    <w:p w:rsidR="001F5BCF" w:rsidRDefault="001F5BCF" w:rsidP="009767B7">
      <w:pPr>
        <w:spacing w:after="0"/>
        <w:rPr>
          <w:rFonts w:ascii="Segoe UI Light" w:hAnsi="Segoe UI Light" w:cs="Segoe UI Light"/>
          <w:sz w:val="20"/>
          <w:szCs w:val="20"/>
        </w:rPr>
      </w:pPr>
      <w:r w:rsidRPr="00742B5A">
        <w:rPr>
          <w:rFonts w:ascii="Segoe UI Light" w:hAnsi="Segoe UI Light" w:cs="Segoe UI Light"/>
          <w:sz w:val="20"/>
          <w:szCs w:val="20"/>
        </w:rPr>
        <w:t>Напишите имя и контакты человека, который будет нести ответственность за создание сайта с вашей стороны</w:t>
      </w:r>
    </w:p>
    <w:p w:rsidR="00742B5A" w:rsidRPr="00742B5A" w:rsidRDefault="00742B5A" w:rsidP="009767B7">
      <w:pPr>
        <w:spacing w:after="0"/>
        <w:rPr>
          <w:rFonts w:ascii="Segoe UI Light" w:hAnsi="Segoe UI Light" w:cs="Segoe UI Light"/>
          <w:sz w:val="20"/>
          <w:szCs w:val="20"/>
        </w:rPr>
      </w:pPr>
      <w:r w:rsidRPr="00742B5A">
        <w:rPr>
          <w:rFonts w:ascii="Segoe UI Light" w:hAnsi="Segoe UI Light" w:cs="Segoe UI Light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544064" behindDoc="0" locked="0" layoutInCell="1" allowOverlap="1" wp14:anchorId="496B3A60" wp14:editId="31AB6412">
                <wp:simplePos x="0" y="0"/>
                <wp:positionH relativeFrom="column">
                  <wp:posOffset>-3810</wp:posOffset>
                </wp:positionH>
                <wp:positionV relativeFrom="paragraph">
                  <wp:posOffset>635</wp:posOffset>
                </wp:positionV>
                <wp:extent cx="4286250" cy="285750"/>
                <wp:effectExtent l="0" t="0" r="19050" b="1905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0" cy="2857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9FC811" id="Скругленный прямоугольник 10" o:spid="_x0000_s1026" style="position:absolute;margin-left:-.3pt;margin-top:.05pt;width:337.5pt;height:22.5pt;z-index:25154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" fillcolor="white [3201]" strokecolor="#d8d8d8 [2732]" strokeweight="1pt">
                <v:stroke joinstyle="miter"/>
              </v:roundrect>
            </w:pict>
          </mc:Fallback>
        </mc:AlternateContent>
      </w:r>
    </w:p>
    <w:p w:rsidR="00E56C7D" w:rsidRPr="00E56C7D" w:rsidRDefault="00E56C7D" w:rsidP="00E56C7D">
      <w:pPr>
        <w:spacing w:before="360" w:after="0"/>
        <w:rPr>
          <w:rFonts w:ascii="Segoe UI Light" w:hAnsi="Segoe UI Light" w:cs="Segoe UI Light"/>
          <w:b/>
          <w:sz w:val="20"/>
          <w:szCs w:val="20"/>
        </w:rPr>
      </w:pPr>
      <w:r w:rsidRPr="00E56C7D">
        <w:rPr>
          <w:rFonts w:ascii="Segoe UI Light" w:hAnsi="Segoe UI Light" w:cs="Segoe UI Light"/>
          <w:b/>
          <w:sz w:val="20"/>
          <w:szCs w:val="20"/>
        </w:rPr>
        <w:t>8</w:t>
      </w:r>
      <w:r w:rsidRPr="00742B5A">
        <w:rPr>
          <w:rFonts w:ascii="Segoe UI Light" w:hAnsi="Segoe UI Light" w:cs="Segoe UI Light"/>
          <w:b/>
          <w:sz w:val="20"/>
          <w:szCs w:val="20"/>
        </w:rPr>
        <w:t xml:space="preserve">. </w:t>
      </w:r>
      <w:r w:rsidR="002D7FBA">
        <w:rPr>
          <w:rFonts w:ascii="Segoe UI Light" w:hAnsi="Segoe UI Light" w:cs="Segoe UI Light"/>
          <w:b/>
          <w:sz w:val="20"/>
          <w:szCs w:val="20"/>
        </w:rPr>
        <w:t>Основная ц</w:t>
      </w:r>
      <w:r>
        <w:rPr>
          <w:rFonts w:ascii="Segoe UI Light" w:hAnsi="Segoe UI Light" w:cs="Segoe UI Light"/>
          <w:b/>
          <w:sz w:val="20"/>
          <w:szCs w:val="20"/>
        </w:rPr>
        <w:t>ель разработки сайта</w:t>
      </w:r>
    </w:p>
    <w:p w:rsidR="00E56C7D" w:rsidRDefault="00E56C7D" w:rsidP="00E56C7D">
      <w:pPr>
        <w:spacing w:after="0"/>
        <w:rPr>
          <w:rFonts w:ascii="Segoe UI Light" w:hAnsi="Segoe UI Light" w:cs="Segoe UI Light"/>
          <w:sz w:val="20"/>
          <w:szCs w:val="20"/>
        </w:rPr>
      </w:pPr>
      <w:r>
        <w:rPr>
          <w:rFonts w:ascii="Segoe UI Light" w:hAnsi="Segoe UI Light" w:cs="Segoe UI Light"/>
          <w:sz w:val="20"/>
          <w:szCs w:val="20"/>
        </w:rPr>
        <w:t>(взаимодействие с пользователями, предоставление информации клиентам, вы</w:t>
      </w:r>
      <w:r w:rsidR="002D7FBA">
        <w:rPr>
          <w:rFonts w:ascii="Segoe UI Light" w:hAnsi="Segoe UI Light" w:cs="Segoe UI Light"/>
          <w:sz w:val="20"/>
          <w:szCs w:val="20"/>
        </w:rPr>
        <w:t>вод сайта</w:t>
      </w:r>
      <w:r>
        <w:rPr>
          <w:rFonts w:ascii="Segoe UI Light" w:hAnsi="Segoe UI Light" w:cs="Segoe UI Light"/>
          <w:sz w:val="20"/>
          <w:szCs w:val="20"/>
        </w:rPr>
        <w:t xml:space="preserve"> в ТОП поисковиков, для дальнейшего рекламирования)</w:t>
      </w:r>
    </w:p>
    <w:p w:rsidR="00E56C7D" w:rsidRDefault="00E56C7D" w:rsidP="009767B7">
      <w:pPr>
        <w:spacing w:before="360" w:after="360"/>
        <w:rPr>
          <w:rFonts w:ascii="Segoe UI Light" w:hAnsi="Segoe UI Light" w:cs="Segoe UI Light"/>
          <w:sz w:val="20"/>
          <w:szCs w:val="20"/>
        </w:rPr>
      </w:pPr>
      <w:r w:rsidRPr="00742B5A">
        <w:rPr>
          <w:rFonts w:ascii="Segoe UI Light" w:hAnsi="Segoe UI Light" w:cs="Segoe UI Light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C80A69" wp14:editId="1A4428DA">
                <wp:simplePos x="0" y="0"/>
                <wp:positionH relativeFrom="column">
                  <wp:posOffset>-11430</wp:posOffset>
                </wp:positionH>
                <wp:positionV relativeFrom="paragraph">
                  <wp:posOffset>46355</wp:posOffset>
                </wp:positionV>
                <wp:extent cx="4295775" cy="466725"/>
                <wp:effectExtent l="0" t="0" r="28575" b="28575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775" cy="4667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71A844" id="Скругленный прямоугольник 16" o:spid="_x0000_s1026" style="position:absolute;margin-left:-.9pt;margin-top:3.65pt;width:338.25pt;height:3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" fillcolor="white [3201]" strokecolor="#d8d8d8 [2732]" strokeweight="1pt">
                <v:stroke joinstyle="miter"/>
              </v:roundrect>
            </w:pict>
          </mc:Fallback>
        </mc:AlternateContent>
      </w:r>
    </w:p>
    <w:p w:rsidR="00CD44A8" w:rsidRDefault="00486577" w:rsidP="00A81099">
      <w:pPr>
        <w:spacing w:before="360" w:after="240"/>
        <w:rPr>
          <w:rFonts w:ascii="Segoe UI Light" w:hAnsi="Segoe UI Light" w:cs="Segoe UI Light"/>
          <w:sz w:val="28"/>
          <w:szCs w:val="28"/>
        </w:rPr>
      </w:pPr>
      <w:r>
        <w:rPr>
          <w:rFonts w:ascii="Segoe UI Light" w:hAnsi="Segoe UI Light" w:cs="Segoe UI Light"/>
          <w:sz w:val="28"/>
          <w:szCs w:val="28"/>
        </w:rPr>
        <w:lastRenderedPageBreak/>
        <w:t>Структура</w:t>
      </w:r>
      <w:r w:rsidR="00CD44A8" w:rsidRPr="002D7FBA">
        <w:rPr>
          <w:rFonts w:ascii="Segoe UI Light" w:hAnsi="Segoe UI Light" w:cs="Segoe UI Light"/>
          <w:sz w:val="28"/>
          <w:szCs w:val="28"/>
        </w:rPr>
        <w:t xml:space="preserve"> сайта</w:t>
      </w:r>
    </w:p>
    <w:p w:rsidR="00A81099" w:rsidRPr="00742B5A" w:rsidRDefault="00A81099" w:rsidP="00A81099">
      <w:pPr>
        <w:spacing w:after="0"/>
        <w:rPr>
          <w:rFonts w:ascii="Segoe UI Light" w:hAnsi="Segoe UI Light" w:cs="Segoe UI Light"/>
          <w:b/>
          <w:sz w:val="20"/>
          <w:szCs w:val="20"/>
        </w:rPr>
      </w:pPr>
      <w:r>
        <w:rPr>
          <w:rFonts w:ascii="Segoe UI Light" w:hAnsi="Segoe UI Light" w:cs="Segoe UI Light"/>
          <w:b/>
          <w:sz w:val="20"/>
          <w:szCs w:val="20"/>
        </w:rPr>
        <w:t>1</w:t>
      </w:r>
      <w:r w:rsidRPr="00742B5A">
        <w:rPr>
          <w:rFonts w:ascii="Segoe UI Light" w:hAnsi="Segoe UI Light" w:cs="Segoe UI Light"/>
          <w:b/>
          <w:sz w:val="20"/>
          <w:szCs w:val="20"/>
        </w:rPr>
        <w:t>. Тип сайта</w:t>
      </w:r>
    </w:p>
    <w:p w:rsidR="00A81099" w:rsidRDefault="00A81099" w:rsidP="00A81099">
      <w:pPr>
        <w:rPr>
          <w:rFonts w:ascii="Segoe UI Light" w:hAnsi="Segoe UI Light" w:cs="Segoe UI Light"/>
          <w:sz w:val="20"/>
          <w:szCs w:val="20"/>
        </w:rPr>
      </w:pPr>
      <w:r w:rsidRPr="00742B5A">
        <w:rPr>
          <w:rFonts w:ascii="Segoe UI Light" w:hAnsi="Segoe UI Light" w:cs="Segoe UI Light"/>
          <w:sz w:val="20"/>
          <w:szCs w:val="20"/>
        </w:rPr>
        <w:t>Выберите тип сайта</w:t>
      </w:r>
    </w:p>
    <w:p w:rsidR="00A81099" w:rsidRDefault="00951469" w:rsidP="00A81099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  <w:r w:rsidRPr="002D7FBA">
        <w:rPr>
          <w:rFonts w:ascii="Segoe UI Light" w:hAnsi="Segoe UI Light" w:cs="Segoe UI Light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D3C8674" wp14:editId="25FEE09E">
                <wp:simplePos x="0" y="0"/>
                <wp:positionH relativeFrom="column">
                  <wp:posOffset>-3175</wp:posOffset>
                </wp:positionH>
                <wp:positionV relativeFrom="paragraph">
                  <wp:posOffset>11430</wp:posOffset>
                </wp:positionV>
                <wp:extent cx="247650" cy="190500"/>
                <wp:effectExtent l="0" t="0" r="19050" b="19050"/>
                <wp:wrapNone/>
                <wp:docPr id="104" name="Скругленный прямоугольник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46B7C2" id="Скругленный прямоугольник 104" o:spid="_x0000_s1026" style="position:absolute;margin-left:-.25pt;margin-top:.9pt;width:19.5pt;height:1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" fillcolor="white [3201]" strokecolor="#d8d8d8 [2732]" strokeweight="1pt">
                <v:stroke joinstyle="miter"/>
              </v:roundrect>
            </w:pict>
          </mc:Fallback>
        </mc:AlternateContent>
      </w:r>
      <w:r w:rsidR="00A81099">
        <w:rPr>
          <w:rFonts w:ascii="Segoe UI Light" w:hAnsi="Segoe UI Light" w:cs="Segoe UI Light"/>
          <w:sz w:val="20"/>
          <w:szCs w:val="20"/>
        </w:rPr>
        <w:t xml:space="preserve">           Сайт-Визитка</w:t>
      </w:r>
    </w:p>
    <w:p w:rsidR="00A81099" w:rsidRDefault="00A81099" w:rsidP="00A81099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</w:p>
    <w:p w:rsidR="00A81099" w:rsidRDefault="00A81099" w:rsidP="00A81099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  <w:r w:rsidRPr="002D7FBA">
        <w:rPr>
          <w:rFonts w:ascii="Segoe UI Light" w:hAnsi="Segoe UI Light" w:cs="Segoe UI Light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F62592C" wp14:editId="3B03C999">
                <wp:simplePos x="0" y="0"/>
                <wp:positionH relativeFrom="column">
                  <wp:posOffset>-3175</wp:posOffset>
                </wp:positionH>
                <wp:positionV relativeFrom="paragraph">
                  <wp:posOffset>11430</wp:posOffset>
                </wp:positionV>
                <wp:extent cx="247650" cy="190500"/>
                <wp:effectExtent l="0" t="0" r="19050" b="19050"/>
                <wp:wrapNone/>
                <wp:docPr id="105" name="Скругленный прямоугольник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B5D5A0" id="Скругленный прямоугольник 105" o:spid="_x0000_s1026" style="position:absolute;margin-left:-.25pt;margin-top:.9pt;width:19.5pt;height:1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" fillcolor="white [3201]" strokecolor="#d8d8d8 [2732]" strokeweight="1pt">
                <v:stroke joinstyle="miter"/>
              </v:roundrect>
            </w:pict>
          </mc:Fallback>
        </mc:AlternateContent>
      </w:r>
      <w:r>
        <w:rPr>
          <w:rFonts w:ascii="Segoe UI Light" w:hAnsi="Segoe UI Light" w:cs="Segoe UI Light"/>
          <w:sz w:val="20"/>
          <w:szCs w:val="20"/>
        </w:rPr>
        <w:t xml:space="preserve">           </w:t>
      </w:r>
      <w:r w:rsidRPr="00742B5A">
        <w:rPr>
          <w:rFonts w:ascii="Segoe UI Light" w:hAnsi="Segoe UI Light" w:cs="Segoe UI Light"/>
          <w:sz w:val="20"/>
          <w:szCs w:val="20"/>
        </w:rPr>
        <w:t>Корпоративный сайт с каталогом</w:t>
      </w:r>
    </w:p>
    <w:p w:rsidR="00A81099" w:rsidRDefault="00A81099" w:rsidP="00A81099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</w:p>
    <w:p w:rsidR="00A81099" w:rsidRDefault="00A81099" w:rsidP="00A81099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  <w:r w:rsidRPr="002D7FBA">
        <w:rPr>
          <w:rFonts w:ascii="Segoe UI Light" w:hAnsi="Segoe UI Light" w:cs="Segoe UI Light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B59B98B" wp14:editId="5C2FBD7F">
                <wp:simplePos x="0" y="0"/>
                <wp:positionH relativeFrom="column">
                  <wp:posOffset>-3175</wp:posOffset>
                </wp:positionH>
                <wp:positionV relativeFrom="paragraph">
                  <wp:posOffset>11430</wp:posOffset>
                </wp:positionV>
                <wp:extent cx="247650" cy="190500"/>
                <wp:effectExtent l="0" t="0" r="19050" b="19050"/>
                <wp:wrapNone/>
                <wp:docPr id="106" name="Скругленный прямоугольник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34EE83" id="Скругленный прямоугольник 106" o:spid="_x0000_s1026" style="position:absolute;margin-left:-.25pt;margin-top:.9pt;width:19.5pt;height:1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" fillcolor="white [3201]" strokecolor="#d8d8d8 [2732]" strokeweight="1pt">
                <v:stroke joinstyle="miter"/>
              </v:roundrect>
            </w:pict>
          </mc:Fallback>
        </mc:AlternateContent>
      </w:r>
      <w:r>
        <w:rPr>
          <w:rFonts w:ascii="Segoe UI Light" w:hAnsi="Segoe UI Light" w:cs="Segoe UI Light"/>
          <w:sz w:val="20"/>
          <w:szCs w:val="20"/>
        </w:rPr>
        <w:t xml:space="preserve">           </w:t>
      </w:r>
      <w:r w:rsidRPr="00742B5A">
        <w:rPr>
          <w:rFonts w:ascii="Segoe UI Light" w:hAnsi="Segoe UI Light" w:cs="Segoe UI Light"/>
          <w:sz w:val="20"/>
          <w:szCs w:val="20"/>
        </w:rPr>
        <w:t>Интернет-магазин</w:t>
      </w:r>
    </w:p>
    <w:p w:rsidR="00A81099" w:rsidRDefault="00A81099" w:rsidP="00A81099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</w:p>
    <w:p w:rsidR="00A81099" w:rsidRDefault="00A81099" w:rsidP="00A81099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  <w:r w:rsidRPr="002D7FBA">
        <w:rPr>
          <w:rFonts w:ascii="Segoe UI Light" w:hAnsi="Segoe UI Light" w:cs="Segoe UI Light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E858D3A" wp14:editId="5487A69D">
                <wp:simplePos x="0" y="0"/>
                <wp:positionH relativeFrom="column">
                  <wp:posOffset>-3175</wp:posOffset>
                </wp:positionH>
                <wp:positionV relativeFrom="paragraph">
                  <wp:posOffset>11430</wp:posOffset>
                </wp:positionV>
                <wp:extent cx="247650" cy="190500"/>
                <wp:effectExtent l="0" t="0" r="19050" b="19050"/>
                <wp:wrapNone/>
                <wp:docPr id="107" name="Скругленный прямоугольник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7D3BE3" id="Скругленный прямоугольник 107" o:spid="_x0000_s1026" style="position:absolute;margin-left:-.25pt;margin-top:.9pt;width:19.5pt;height:1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" fillcolor="white [3201]" strokecolor="#d8d8d8 [2732]" strokeweight="1pt">
                <v:stroke joinstyle="miter"/>
              </v:roundrect>
            </w:pict>
          </mc:Fallback>
        </mc:AlternateContent>
      </w:r>
      <w:r>
        <w:rPr>
          <w:rFonts w:ascii="Segoe UI Light" w:hAnsi="Segoe UI Light" w:cs="Segoe UI Light"/>
          <w:sz w:val="20"/>
          <w:szCs w:val="20"/>
        </w:rPr>
        <w:t xml:space="preserve">           </w:t>
      </w:r>
      <w:proofErr w:type="spellStart"/>
      <w:r w:rsidRPr="00742B5A">
        <w:rPr>
          <w:rFonts w:ascii="Segoe UI Light" w:hAnsi="Segoe UI Light" w:cs="Segoe UI Light"/>
          <w:sz w:val="20"/>
          <w:szCs w:val="20"/>
        </w:rPr>
        <w:t>Лендинг</w:t>
      </w:r>
      <w:proofErr w:type="spellEnd"/>
      <w:r w:rsidRPr="00742B5A">
        <w:rPr>
          <w:rFonts w:ascii="Segoe UI Light" w:hAnsi="Segoe UI Light" w:cs="Segoe UI Light"/>
          <w:sz w:val="20"/>
          <w:szCs w:val="20"/>
        </w:rPr>
        <w:t xml:space="preserve"> (одностраничный сайт)</w:t>
      </w:r>
    </w:p>
    <w:p w:rsidR="00A81099" w:rsidRDefault="00A81099" w:rsidP="00A81099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</w:p>
    <w:p w:rsidR="00A81099" w:rsidRDefault="00A81099" w:rsidP="00A81099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  <w:r w:rsidRPr="002D7FBA">
        <w:rPr>
          <w:rFonts w:ascii="Segoe UI Light" w:hAnsi="Segoe UI Light" w:cs="Segoe UI Light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30FA5E1" wp14:editId="3A5BA891">
                <wp:simplePos x="0" y="0"/>
                <wp:positionH relativeFrom="column">
                  <wp:posOffset>558165</wp:posOffset>
                </wp:positionH>
                <wp:positionV relativeFrom="paragraph">
                  <wp:posOffset>16510</wp:posOffset>
                </wp:positionV>
                <wp:extent cx="3724275" cy="257175"/>
                <wp:effectExtent l="0" t="0" r="28575" b="28575"/>
                <wp:wrapNone/>
                <wp:docPr id="108" name="Скругленный прямоугольник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6149A4" id="Скругленный прямоугольник 108" o:spid="_x0000_s1026" style="position:absolute;margin-left:43.95pt;margin-top:1.3pt;width:293.25pt;height:20.2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" fillcolor="white [3201]" strokecolor="#d8d8d8 [2732]" strokeweight="1pt">
                <v:stroke joinstyle="miter"/>
              </v:roundrect>
            </w:pict>
          </mc:Fallback>
        </mc:AlternateContent>
      </w:r>
      <w:r>
        <w:rPr>
          <w:rFonts w:ascii="Segoe UI Light" w:hAnsi="Segoe UI Light" w:cs="Segoe UI Light"/>
          <w:sz w:val="20"/>
          <w:szCs w:val="20"/>
        </w:rPr>
        <w:t>Другое:</w:t>
      </w:r>
    </w:p>
    <w:p w:rsidR="00A81099" w:rsidRPr="00742B5A" w:rsidRDefault="00A81099" w:rsidP="00A81099">
      <w:pPr>
        <w:spacing w:before="360" w:after="0"/>
        <w:rPr>
          <w:rFonts w:ascii="Segoe UI Light" w:hAnsi="Segoe UI Light" w:cs="Segoe UI Light"/>
          <w:b/>
          <w:sz w:val="20"/>
          <w:szCs w:val="20"/>
        </w:rPr>
      </w:pPr>
      <w:r>
        <w:rPr>
          <w:rFonts w:ascii="Segoe UI Light" w:hAnsi="Segoe UI Light" w:cs="Segoe UI Light"/>
          <w:b/>
          <w:sz w:val="20"/>
          <w:szCs w:val="20"/>
        </w:rPr>
        <w:t>2</w:t>
      </w:r>
      <w:r w:rsidRPr="00742B5A">
        <w:rPr>
          <w:rFonts w:ascii="Segoe UI Light" w:hAnsi="Segoe UI Light" w:cs="Segoe UI Light"/>
          <w:b/>
          <w:sz w:val="20"/>
          <w:szCs w:val="20"/>
        </w:rPr>
        <w:t xml:space="preserve">. </w:t>
      </w:r>
      <w:r>
        <w:rPr>
          <w:rFonts w:ascii="Segoe UI Light" w:hAnsi="Segoe UI Light" w:cs="Segoe UI Light"/>
          <w:b/>
          <w:sz w:val="20"/>
          <w:szCs w:val="20"/>
        </w:rPr>
        <w:t>Версии дизайна</w:t>
      </w:r>
      <w:r w:rsidRPr="00742B5A">
        <w:rPr>
          <w:rFonts w:ascii="Segoe UI Light" w:hAnsi="Segoe UI Light" w:cs="Segoe UI Light"/>
          <w:b/>
          <w:sz w:val="20"/>
          <w:szCs w:val="20"/>
        </w:rPr>
        <w:t xml:space="preserve"> сайта</w:t>
      </w:r>
    </w:p>
    <w:p w:rsidR="00A81099" w:rsidRDefault="00A81099" w:rsidP="00A81099">
      <w:pPr>
        <w:rPr>
          <w:rFonts w:ascii="Segoe UI Light" w:hAnsi="Segoe UI Light" w:cs="Segoe UI Light"/>
          <w:sz w:val="20"/>
          <w:szCs w:val="20"/>
        </w:rPr>
      </w:pPr>
      <w:r w:rsidRPr="00742B5A">
        <w:rPr>
          <w:rFonts w:ascii="Segoe UI Light" w:hAnsi="Segoe UI Light" w:cs="Segoe UI Light"/>
          <w:sz w:val="20"/>
          <w:szCs w:val="20"/>
        </w:rPr>
        <w:t xml:space="preserve">Выберите </w:t>
      </w:r>
      <w:r>
        <w:rPr>
          <w:rFonts w:ascii="Segoe UI Light" w:hAnsi="Segoe UI Light" w:cs="Segoe UI Light"/>
          <w:sz w:val="20"/>
          <w:szCs w:val="20"/>
        </w:rPr>
        <w:t>необходимые визуальные версии</w:t>
      </w:r>
      <w:r w:rsidRPr="00742B5A">
        <w:rPr>
          <w:rFonts w:ascii="Segoe UI Light" w:hAnsi="Segoe UI Light" w:cs="Segoe UI Light"/>
          <w:sz w:val="20"/>
          <w:szCs w:val="20"/>
        </w:rPr>
        <w:t xml:space="preserve"> сайта</w:t>
      </w:r>
    </w:p>
    <w:p w:rsidR="00A81099" w:rsidRDefault="00A81099" w:rsidP="00A81099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  <w:r w:rsidRPr="002D7FBA">
        <w:rPr>
          <w:rFonts w:ascii="Segoe UI Light" w:hAnsi="Segoe UI Light" w:cs="Segoe UI Light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00B2D78" wp14:editId="67DC2284">
                <wp:simplePos x="0" y="0"/>
                <wp:positionH relativeFrom="column">
                  <wp:posOffset>-3175</wp:posOffset>
                </wp:positionH>
                <wp:positionV relativeFrom="paragraph">
                  <wp:posOffset>11430</wp:posOffset>
                </wp:positionV>
                <wp:extent cx="247650" cy="190500"/>
                <wp:effectExtent l="0" t="0" r="19050" b="19050"/>
                <wp:wrapNone/>
                <wp:docPr id="118" name="Скругленный прямоугольник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8BBE7F" id="Скругленный прямоугольник 118" o:spid="_x0000_s1026" style="position:absolute;margin-left:-.25pt;margin-top:.9pt;width:19.5pt;height:1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" fillcolor="white [3201]" strokecolor="#d8d8d8 [2732]" strokeweight="1pt">
                <v:stroke joinstyle="miter"/>
              </v:roundrect>
            </w:pict>
          </mc:Fallback>
        </mc:AlternateContent>
      </w:r>
      <w:r>
        <w:rPr>
          <w:rFonts w:ascii="Segoe UI Light" w:hAnsi="Segoe UI Light" w:cs="Segoe UI Light"/>
          <w:sz w:val="20"/>
          <w:szCs w:val="20"/>
        </w:rPr>
        <w:t xml:space="preserve">           Мобильная</w:t>
      </w:r>
    </w:p>
    <w:p w:rsidR="00A81099" w:rsidRDefault="00A81099" w:rsidP="00A81099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</w:p>
    <w:p w:rsidR="00A81099" w:rsidRDefault="00A81099" w:rsidP="00A81099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  <w:r w:rsidRPr="002D7FBA">
        <w:rPr>
          <w:rFonts w:ascii="Segoe UI Light" w:hAnsi="Segoe UI Light" w:cs="Segoe UI Light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3251E90" wp14:editId="42123069">
                <wp:simplePos x="0" y="0"/>
                <wp:positionH relativeFrom="column">
                  <wp:posOffset>-3175</wp:posOffset>
                </wp:positionH>
                <wp:positionV relativeFrom="paragraph">
                  <wp:posOffset>11430</wp:posOffset>
                </wp:positionV>
                <wp:extent cx="247650" cy="190500"/>
                <wp:effectExtent l="0" t="0" r="19050" b="19050"/>
                <wp:wrapNone/>
                <wp:docPr id="119" name="Скругленный прямоугольник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D5B51A" id="Скругленный прямоугольник 119" o:spid="_x0000_s1026" style="position:absolute;margin-left:-.25pt;margin-top:.9pt;width:19.5pt;height:1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" fillcolor="white [3201]" strokecolor="#d8d8d8 [2732]" strokeweight="1pt">
                <v:stroke joinstyle="miter"/>
              </v:roundrect>
            </w:pict>
          </mc:Fallback>
        </mc:AlternateContent>
      </w:r>
      <w:r>
        <w:rPr>
          <w:rFonts w:ascii="Segoe UI Light" w:hAnsi="Segoe UI Light" w:cs="Segoe UI Light"/>
          <w:sz w:val="20"/>
          <w:szCs w:val="20"/>
        </w:rPr>
        <w:t xml:space="preserve">           Адаптируемая под размер экрана</w:t>
      </w:r>
    </w:p>
    <w:p w:rsidR="00A81099" w:rsidRDefault="00A81099" w:rsidP="00A81099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</w:p>
    <w:p w:rsidR="00A81099" w:rsidRDefault="00A81099" w:rsidP="00A81099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  <w:r w:rsidRPr="002D7FBA">
        <w:rPr>
          <w:rFonts w:ascii="Segoe UI Light" w:hAnsi="Segoe UI Light" w:cs="Segoe UI Light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ED80B88" wp14:editId="513F33A7">
                <wp:simplePos x="0" y="0"/>
                <wp:positionH relativeFrom="column">
                  <wp:posOffset>-3175</wp:posOffset>
                </wp:positionH>
                <wp:positionV relativeFrom="paragraph">
                  <wp:posOffset>11430</wp:posOffset>
                </wp:positionV>
                <wp:extent cx="247650" cy="190500"/>
                <wp:effectExtent l="0" t="0" r="19050" b="19050"/>
                <wp:wrapNone/>
                <wp:docPr id="120" name="Скругленный прямоугольник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D89D0A" id="Скругленный прямоугольник 120" o:spid="_x0000_s1026" style="position:absolute;margin-left:-.25pt;margin-top:.9pt;width:19.5pt;height:1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" fillcolor="white [3201]" strokecolor="#d8d8d8 [2732]" strokeweight="1pt">
                <v:stroke joinstyle="miter"/>
              </v:roundrect>
            </w:pict>
          </mc:Fallback>
        </mc:AlternateContent>
      </w:r>
      <w:r>
        <w:rPr>
          <w:rFonts w:ascii="Segoe UI Light" w:hAnsi="Segoe UI Light" w:cs="Segoe UI Light"/>
          <w:sz w:val="20"/>
          <w:szCs w:val="20"/>
        </w:rPr>
        <w:t xml:space="preserve">           Ограниченная </w:t>
      </w:r>
    </w:p>
    <w:p w:rsidR="00A81099" w:rsidRDefault="00A81099" w:rsidP="00A81099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</w:p>
    <w:p w:rsidR="00A81099" w:rsidRDefault="00A81099" w:rsidP="00A81099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  <w:r w:rsidRPr="002D7FBA">
        <w:rPr>
          <w:rFonts w:ascii="Segoe UI Light" w:hAnsi="Segoe UI Light" w:cs="Segoe UI Light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0AD5FF2" wp14:editId="164664F7">
                <wp:simplePos x="0" y="0"/>
                <wp:positionH relativeFrom="column">
                  <wp:posOffset>560070</wp:posOffset>
                </wp:positionH>
                <wp:positionV relativeFrom="paragraph">
                  <wp:posOffset>12701</wp:posOffset>
                </wp:positionV>
                <wp:extent cx="3724275" cy="666750"/>
                <wp:effectExtent l="0" t="0" r="28575" b="19050"/>
                <wp:wrapNone/>
                <wp:docPr id="121" name="Скругленный прямоугольник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6667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B57DB9" id="Скругленный прямоугольник 121" o:spid="_x0000_s1026" style="position:absolute;margin-left:44.1pt;margin-top:1pt;width:293.25pt;height:52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" fillcolor="white [3201]" strokecolor="#d8d8d8 [2732]" strokeweight="1pt">
                <v:stroke joinstyle="miter"/>
              </v:roundrect>
            </w:pict>
          </mc:Fallback>
        </mc:AlternateContent>
      </w:r>
      <w:r>
        <w:rPr>
          <w:rFonts w:ascii="Segoe UI Light" w:hAnsi="Segoe UI Light" w:cs="Segoe UI Light"/>
          <w:sz w:val="20"/>
          <w:szCs w:val="20"/>
        </w:rPr>
        <w:t>Другое:</w:t>
      </w:r>
    </w:p>
    <w:p w:rsidR="00A81099" w:rsidRDefault="00A81099" w:rsidP="00A81099">
      <w:pPr>
        <w:spacing w:after="0"/>
        <w:rPr>
          <w:rFonts w:ascii="Segoe UI Light" w:hAnsi="Segoe UI Light" w:cs="Segoe UI Light"/>
          <w:b/>
          <w:sz w:val="20"/>
          <w:szCs w:val="20"/>
        </w:rPr>
      </w:pPr>
    </w:p>
    <w:p w:rsidR="00A81099" w:rsidRDefault="00A81099" w:rsidP="00A81099">
      <w:pPr>
        <w:spacing w:before="360" w:after="0"/>
        <w:rPr>
          <w:rFonts w:ascii="Segoe UI Light" w:hAnsi="Segoe UI Light" w:cs="Segoe UI Light"/>
          <w:sz w:val="28"/>
          <w:szCs w:val="28"/>
        </w:rPr>
      </w:pPr>
    </w:p>
    <w:p w:rsidR="00A81099" w:rsidRPr="00742B5A" w:rsidRDefault="00A81099" w:rsidP="00A81099">
      <w:pPr>
        <w:spacing w:after="0"/>
        <w:rPr>
          <w:rFonts w:ascii="Segoe UI Light" w:hAnsi="Segoe UI Light" w:cs="Segoe UI Light"/>
          <w:b/>
          <w:sz w:val="20"/>
          <w:szCs w:val="20"/>
        </w:rPr>
      </w:pPr>
      <w:r>
        <w:rPr>
          <w:rFonts w:ascii="Segoe UI Light" w:hAnsi="Segoe UI Light" w:cs="Segoe UI Light"/>
          <w:b/>
          <w:sz w:val="20"/>
          <w:szCs w:val="20"/>
        </w:rPr>
        <w:t>3</w:t>
      </w:r>
      <w:r w:rsidRPr="00742B5A">
        <w:rPr>
          <w:rFonts w:ascii="Segoe UI Light" w:hAnsi="Segoe UI Light" w:cs="Segoe UI Light"/>
          <w:b/>
          <w:sz w:val="20"/>
          <w:szCs w:val="20"/>
        </w:rPr>
        <w:t xml:space="preserve">. </w:t>
      </w:r>
      <w:r>
        <w:rPr>
          <w:rFonts w:ascii="Segoe UI Light" w:hAnsi="Segoe UI Light" w:cs="Segoe UI Light"/>
          <w:b/>
          <w:sz w:val="20"/>
          <w:szCs w:val="20"/>
        </w:rPr>
        <w:t>Языковые версии</w:t>
      </w:r>
      <w:r w:rsidRPr="00742B5A">
        <w:rPr>
          <w:rFonts w:ascii="Segoe UI Light" w:hAnsi="Segoe UI Light" w:cs="Segoe UI Light"/>
          <w:b/>
          <w:sz w:val="20"/>
          <w:szCs w:val="20"/>
        </w:rPr>
        <w:t xml:space="preserve"> сайта</w:t>
      </w:r>
    </w:p>
    <w:p w:rsidR="00A81099" w:rsidRDefault="00A81099" w:rsidP="00A81099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  <w:r w:rsidRPr="00742B5A">
        <w:rPr>
          <w:rFonts w:ascii="Segoe UI Light" w:hAnsi="Segoe UI Light" w:cs="Segoe UI Light"/>
          <w:sz w:val="20"/>
          <w:szCs w:val="20"/>
        </w:rPr>
        <w:t xml:space="preserve">Нужны ли версии сайта на других языках? </w:t>
      </w:r>
    </w:p>
    <w:p w:rsidR="00A81099" w:rsidRDefault="00A81099" w:rsidP="00A81099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</w:p>
    <w:p w:rsidR="00A81099" w:rsidRDefault="00A81099" w:rsidP="00A81099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  <w:r w:rsidRPr="002D7FBA">
        <w:rPr>
          <w:rFonts w:ascii="Segoe UI Light" w:hAnsi="Segoe UI Light" w:cs="Segoe UI Light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F0A58C4" wp14:editId="1AFC0403">
                <wp:simplePos x="0" y="0"/>
                <wp:positionH relativeFrom="column">
                  <wp:posOffset>-3175</wp:posOffset>
                </wp:positionH>
                <wp:positionV relativeFrom="paragraph">
                  <wp:posOffset>11430</wp:posOffset>
                </wp:positionV>
                <wp:extent cx="247650" cy="190500"/>
                <wp:effectExtent l="0" t="0" r="19050" b="19050"/>
                <wp:wrapNone/>
                <wp:docPr id="79" name="Скругленный 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298BAE" id="Скругленный прямоугольник 79" o:spid="_x0000_s1026" style="position:absolute;margin-left:-.25pt;margin-top:.9pt;width:19.5pt;height:1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" fillcolor="white [3201]" strokecolor="#d8d8d8 [2732]" strokeweight="1pt">
                <v:stroke joinstyle="miter"/>
              </v:roundrect>
            </w:pict>
          </mc:Fallback>
        </mc:AlternateContent>
      </w:r>
      <w:r>
        <w:rPr>
          <w:rFonts w:ascii="Segoe UI Light" w:hAnsi="Segoe UI Light" w:cs="Segoe UI Light"/>
          <w:sz w:val="20"/>
          <w:szCs w:val="20"/>
        </w:rPr>
        <w:t xml:space="preserve">           Англоязычная</w:t>
      </w:r>
    </w:p>
    <w:p w:rsidR="00A81099" w:rsidRDefault="00A81099" w:rsidP="00A81099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</w:p>
    <w:p w:rsidR="00A81099" w:rsidRDefault="00A81099" w:rsidP="00A81099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  <w:r w:rsidRPr="002D7FBA">
        <w:rPr>
          <w:rFonts w:ascii="Segoe UI Light" w:hAnsi="Segoe UI Light" w:cs="Segoe UI Light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132B264" wp14:editId="20F29539">
                <wp:simplePos x="0" y="0"/>
                <wp:positionH relativeFrom="column">
                  <wp:posOffset>558165</wp:posOffset>
                </wp:positionH>
                <wp:positionV relativeFrom="paragraph">
                  <wp:posOffset>13969</wp:posOffset>
                </wp:positionV>
                <wp:extent cx="3724275" cy="485775"/>
                <wp:effectExtent l="0" t="0" r="28575" b="28575"/>
                <wp:wrapNone/>
                <wp:docPr id="84" name="Скругленный прямоугольник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4857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889C67" id="Скругленный прямоугольник 84" o:spid="_x0000_s1026" style="position:absolute;margin-left:43.95pt;margin-top:1.1pt;width:293.25pt;height:38.2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" fillcolor="white [3201]" strokecolor="#d8d8d8 [2732]" strokeweight="1pt">
                <v:stroke joinstyle="miter"/>
              </v:roundrect>
            </w:pict>
          </mc:Fallback>
        </mc:AlternateContent>
      </w:r>
      <w:r>
        <w:rPr>
          <w:rFonts w:ascii="Segoe UI Light" w:hAnsi="Segoe UI Light" w:cs="Segoe UI Light"/>
          <w:sz w:val="20"/>
          <w:szCs w:val="20"/>
        </w:rPr>
        <w:t>Языки:</w:t>
      </w:r>
    </w:p>
    <w:p w:rsidR="00A81099" w:rsidRDefault="00A81099" w:rsidP="00A81099">
      <w:pPr>
        <w:spacing w:after="0"/>
        <w:rPr>
          <w:rFonts w:ascii="Segoe UI Light" w:hAnsi="Segoe UI Light" w:cs="Segoe UI Light"/>
          <w:b/>
          <w:sz w:val="20"/>
          <w:szCs w:val="20"/>
        </w:rPr>
      </w:pPr>
    </w:p>
    <w:p w:rsidR="00A81099" w:rsidRDefault="00A81099" w:rsidP="00A81099">
      <w:pPr>
        <w:spacing w:after="0"/>
        <w:rPr>
          <w:rFonts w:ascii="Segoe UI Light" w:hAnsi="Segoe UI Light" w:cs="Segoe UI Light"/>
          <w:b/>
          <w:sz w:val="20"/>
          <w:szCs w:val="20"/>
        </w:rPr>
      </w:pPr>
    </w:p>
    <w:p w:rsidR="00CD44A8" w:rsidRPr="00742B5A" w:rsidRDefault="00A81099" w:rsidP="00A81099">
      <w:pPr>
        <w:tabs>
          <w:tab w:val="left" w:pos="3405"/>
        </w:tabs>
        <w:spacing w:before="360" w:after="0"/>
        <w:rPr>
          <w:rFonts w:ascii="Segoe UI Light" w:hAnsi="Segoe UI Light" w:cs="Segoe UI Light"/>
          <w:b/>
          <w:sz w:val="20"/>
          <w:szCs w:val="20"/>
        </w:rPr>
      </w:pPr>
      <w:r>
        <w:rPr>
          <w:rFonts w:ascii="Segoe UI Light" w:hAnsi="Segoe UI Light" w:cs="Segoe UI Light"/>
          <w:b/>
          <w:sz w:val="20"/>
          <w:szCs w:val="20"/>
        </w:rPr>
        <w:t>4</w:t>
      </w:r>
      <w:r w:rsidR="00CD44A8" w:rsidRPr="00742B5A">
        <w:rPr>
          <w:rFonts w:ascii="Segoe UI Light" w:hAnsi="Segoe UI Light" w:cs="Segoe UI Light"/>
          <w:b/>
          <w:sz w:val="20"/>
          <w:szCs w:val="20"/>
        </w:rPr>
        <w:t>. Разделы сайта</w:t>
      </w:r>
    </w:p>
    <w:p w:rsidR="00CD44A8" w:rsidRPr="00742B5A" w:rsidRDefault="00CD44A8" w:rsidP="00CD44A8">
      <w:pPr>
        <w:rPr>
          <w:rFonts w:ascii="Segoe UI Light" w:hAnsi="Segoe UI Light" w:cs="Segoe UI Light"/>
          <w:sz w:val="20"/>
          <w:szCs w:val="20"/>
        </w:rPr>
      </w:pPr>
      <w:r w:rsidRPr="00742B5A">
        <w:rPr>
          <w:rFonts w:ascii="Segoe UI Light" w:hAnsi="Segoe UI Light" w:cs="Segoe UI Light"/>
          <w:sz w:val="20"/>
          <w:szCs w:val="20"/>
        </w:rPr>
        <w:t>Укажите основные раздел</w:t>
      </w:r>
      <w:r>
        <w:rPr>
          <w:rFonts w:ascii="Segoe UI Light" w:hAnsi="Segoe UI Light" w:cs="Segoe UI Light"/>
          <w:sz w:val="20"/>
          <w:szCs w:val="20"/>
        </w:rPr>
        <w:t>ы</w:t>
      </w:r>
      <w:r w:rsidRPr="00742B5A">
        <w:rPr>
          <w:rFonts w:ascii="Segoe UI Light" w:hAnsi="Segoe UI Light" w:cs="Segoe UI Light"/>
          <w:sz w:val="20"/>
          <w:szCs w:val="20"/>
        </w:rPr>
        <w:t xml:space="preserve"> сайта</w:t>
      </w:r>
    </w:p>
    <w:p w:rsidR="00CD44A8" w:rsidRDefault="00CD44A8" w:rsidP="00CD44A8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  <w:r w:rsidRPr="002D7FBA">
        <w:rPr>
          <w:rFonts w:ascii="Segoe UI Light" w:hAnsi="Segoe UI Light" w:cs="Segoe UI Light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10E3E04" wp14:editId="7A6E0FB1">
                <wp:simplePos x="0" y="0"/>
                <wp:positionH relativeFrom="column">
                  <wp:posOffset>-3175</wp:posOffset>
                </wp:positionH>
                <wp:positionV relativeFrom="paragraph">
                  <wp:posOffset>11430</wp:posOffset>
                </wp:positionV>
                <wp:extent cx="247650" cy="190500"/>
                <wp:effectExtent l="0" t="0" r="19050" b="19050"/>
                <wp:wrapNone/>
                <wp:docPr id="95" name="Скругленный прямоугольник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880D5E" id="Скругленный прямоугольник 95" o:spid="_x0000_s1026" style="position:absolute;margin-left:-.25pt;margin-top:.9pt;width:19.5pt;height:1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" fillcolor="white [3201]" strokecolor="#d8d8d8 [2732]" strokeweight="1pt">
                <v:stroke joinstyle="miter"/>
              </v:roundrect>
            </w:pict>
          </mc:Fallback>
        </mc:AlternateContent>
      </w:r>
      <w:r>
        <w:rPr>
          <w:rFonts w:ascii="Segoe UI Light" w:hAnsi="Segoe UI Light" w:cs="Segoe UI Light"/>
          <w:sz w:val="20"/>
          <w:szCs w:val="20"/>
        </w:rPr>
        <w:t xml:space="preserve">           Каталог</w:t>
      </w:r>
    </w:p>
    <w:p w:rsidR="00CD44A8" w:rsidRDefault="00CD44A8" w:rsidP="00CD44A8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</w:p>
    <w:p w:rsidR="00CD44A8" w:rsidRDefault="00CD44A8" w:rsidP="00CD44A8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  <w:r w:rsidRPr="002D7FBA">
        <w:rPr>
          <w:rFonts w:ascii="Segoe UI Light" w:hAnsi="Segoe UI Light" w:cs="Segoe UI Light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B5CFD3F" wp14:editId="696C5524">
                <wp:simplePos x="0" y="0"/>
                <wp:positionH relativeFrom="column">
                  <wp:posOffset>-3175</wp:posOffset>
                </wp:positionH>
                <wp:positionV relativeFrom="paragraph">
                  <wp:posOffset>11430</wp:posOffset>
                </wp:positionV>
                <wp:extent cx="247650" cy="190500"/>
                <wp:effectExtent l="0" t="0" r="19050" b="19050"/>
                <wp:wrapNone/>
                <wp:docPr id="96" name="Скругленный прямоугольник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4061DB" id="Скругленный прямоугольник 96" o:spid="_x0000_s1026" style="position:absolute;margin-left:-.25pt;margin-top:.9pt;width:19.5pt;height: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" fillcolor="white [3201]" strokecolor="#d8d8d8 [2732]" strokeweight="1pt">
                <v:stroke joinstyle="miter"/>
              </v:roundrect>
            </w:pict>
          </mc:Fallback>
        </mc:AlternateContent>
      </w:r>
      <w:r>
        <w:rPr>
          <w:rFonts w:ascii="Segoe UI Light" w:hAnsi="Segoe UI Light" w:cs="Segoe UI Light"/>
          <w:sz w:val="20"/>
          <w:szCs w:val="20"/>
        </w:rPr>
        <w:t xml:space="preserve">           Новости</w:t>
      </w:r>
    </w:p>
    <w:p w:rsidR="00CD44A8" w:rsidRDefault="00CD44A8" w:rsidP="00CD44A8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</w:p>
    <w:p w:rsidR="00CD44A8" w:rsidRDefault="00CD44A8" w:rsidP="00CD44A8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  <w:r w:rsidRPr="002D7FBA">
        <w:rPr>
          <w:rFonts w:ascii="Segoe UI Light" w:hAnsi="Segoe UI Light" w:cs="Segoe UI Light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C0B3EA2" wp14:editId="566ED705">
                <wp:simplePos x="0" y="0"/>
                <wp:positionH relativeFrom="column">
                  <wp:posOffset>-3175</wp:posOffset>
                </wp:positionH>
                <wp:positionV relativeFrom="paragraph">
                  <wp:posOffset>11430</wp:posOffset>
                </wp:positionV>
                <wp:extent cx="247650" cy="190500"/>
                <wp:effectExtent l="0" t="0" r="19050" b="19050"/>
                <wp:wrapNone/>
                <wp:docPr id="97" name="Скругленный прямоугольник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CA303D" id="Скругленный прямоугольник 97" o:spid="_x0000_s1026" style="position:absolute;margin-left:-.25pt;margin-top:.9pt;width:19.5pt;height:1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" fillcolor="white [3201]" strokecolor="#d8d8d8 [2732]" strokeweight="1pt">
                <v:stroke joinstyle="miter"/>
              </v:roundrect>
            </w:pict>
          </mc:Fallback>
        </mc:AlternateContent>
      </w:r>
      <w:r>
        <w:rPr>
          <w:rFonts w:ascii="Segoe UI Light" w:hAnsi="Segoe UI Light" w:cs="Segoe UI Light"/>
          <w:sz w:val="20"/>
          <w:szCs w:val="20"/>
        </w:rPr>
        <w:t xml:space="preserve">           Акции</w:t>
      </w:r>
    </w:p>
    <w:p w:rsidR="00CD44A8" w:rsidRDefault="00CD44A8" w:rsidP="00CD44A8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</w:p>
    <w:p w:rsidR="00CD44A8" w:rsidRDefault="00CD44A8" w:rsidP="00CD44A8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  <w:r w:rsidRPr="002D7FBA">
        <w:rPr>
          <w:rFonts w:ascii="Segoe UI Light" w:hAnsi="Segoe UI Light" w:cs="Segoe UI Light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53BB28E" wp14:editId="0E3DE654">
                <wp:simplePos x="0" y="0"/>
                <wp:positionH relativeFrom="column">
                  <wp:posOffset>-3175</wp:posOffset>
                </wp:positionH>
                <wp:positionV relativeFrom="paragraph">
                  <wp:posOffset>11430</wp:posOffset>
                </wp:positionV>
                <wp:extent cx="247650" cy="190500"/>
                <wp:effectExtent l="0" t="0" r="19050" b="19050"/>
                <wp:wrapNone/>
                <wp:docPr id="98" name="Скругленный прямоугольник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8435A2" id="Скругленный прямоугольник 98" o:spid="_x0000_s1026" style="position:absolute;margin-left:-.25pt;margin-top:.9pt;width:19.5pt;height:1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" fillcolor="white [3201]" strokecolor="#d8d8d8 [2732]" strokeweight="1pt">
                <v:stroke joinstyle="miter"/>
              </v:roundrect>
            </w:pict>
          </mc:Fallback>
        </mc:AlternateContent>
      </w:r>
      <w:r>
        <w:rPr>
          <w:rFonts w:ascii="Segoe UI Light" w:hAnsi="Segoe UI Light" w:cs="Segoe UI Light"/>
          <w:sz w:val="20"/>
          <w:szCs w:val="20"/>
        </w:rPr>
        <w:t xml:space="preserve">           Контакты</w:t>
      </w:r>
    </w:p>
    <w:p w:rsidR="00CD44A8" w:rsidRDefault="00CD44A8" w:rsidP="00CD44A8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</w:p>
    <w:p w:rsidR="00CD44A8" w:rsidRDefault="00CD44A8" w:rsidP="00CD44A8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  <w:r w:rsidRPr="002D7FBA">
        <w:rPr>
          <w:rFonts w:ascii="Segoe UI Light" w:hAnsi="Segoe UI Light" w:cs="Segoe UI Light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7B9D7FD" wp14:editId="2F9FFCF2">
                <wp:simplePos x="0" y="0"/>
                <wp:positionH relativeFrom="column">
                  <wp:posOffset>-3175</wp:posOffset>
                </wp:positionH>
                <wp:positionV relativeFrom="paragraph">
                  <wp:posOffset>11430</wp:posOffset>
                </wp:positionV>
                <wp:extent cx="247650" cy="190500"/>
                <wp:effectExtent l="0" t="0" r="19050" b="19050"/>
                <wp:wrapNone/>
                <wp:docPr id="99" name="Скругленный прямоугольник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D04B05" id="Скругленный прямоугольник 99" o:spid="_x0000_s1026" style="position:absolute;margin-left:-.25pt;margin-top:.9pt;width:19.5pt;height:1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" fillcolor="white [3201]" strokecolor="#d8d8d8 [2732]" strokeweight="1pt">
                <v:stroke joinstyle="miter"/>
              </v:roundrect>
            </w:pict>
          </mc:Fallback>
        </mc:AlternateContent>
      </w:r>
      <w:r>
        <w:rPr>
          <w:rFonts w:ascii="Segoe UI Light" w:hAnsi="Segoe UI Light" w:cs="Segoe UI Light"/>
          <w:sz w:val="20"/>
          <w:szCs w:val="20"/>
        </w:rPr>
        <w:t xml:space="preserve">           Услуги</w:t>
      </w:r>
    </w:p>
    <w:p w:rsidR="00CD44A8" w:rsidRDefault="00CD44A8" w:rsidP="00CD44A8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</w:p>
    <w:p w:rsidR="00CD44A8" w:rsidRDefault="00CD44A8" w:rsidP="00CD44A8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  <w:r w:rsidRPr="002D7FBA">
        <w:rPr>
          <w:rFonts w:ascii="Segoe UI Light" w:hAnsi="Segoe UI Light" w:cs="Segoe UI Light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7B7A975" wp14:editId="4BECA34D">
                <wp:simplePos x="0" y="0"/>
                <wp:positionH relativeFrom="column">
                  <wp:posOffset>-3175</wp:posOffset>
                </wp:positionH>
                <wp:positionV relativeFrom="paragraph">
                  <wp:posOffset>11430</wp:posOffset>
                </wp:positionV>
                <wp:extent cx="247650" cy="190500"/>
                <wp:effectExtent l="0" t="0" r="19050" b="19050"/>
                <wp:wrapNone/>
                <wp:docPr id="100" name="Скругленный прямоугольник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4E8C61" id="Скругленный прямоугольник 100" o:spid="_x0000_s1026" style="position:absolute;margin-left:-.25pt;margin-top:.9pt;width:19.5pt;height:1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" fillcolor="white [3201]" strokecolor="#d8d8d8 [2732]" strokeweight="1pt">
                <v:stroke joinstyle="miter"/>
              </v:roundrect>
            </w:pict>
          </mc:Fallback>
        </mc:AlternateContent>
      </w:r>
      <w:r>
        <w:rPr>
          <w:rFonts w:ascii="Segoe UI Light" w:hAnsi="Segoe UI Light" w:cs="Segoe UI Light"/>
          <w:sz w:val="20"/>
          <w:szCs w:val="20"/>
        </w:rPr>
        <w:t xml:space="preserve">           Прайс</w:t>
      </w:r>
    </w:p>
    <w:p w:rsidR="00CD44A8" w:rsidRDefault="00CD44A8" w:rsidP="00CD44A8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</w:p>
    <w:p w:rsidR="00CD44A8" w:rsidRDefault="00CD44A8" w:rsidP="00CD44A8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  <w:r w:rsidRPr="002D7FBA">
        <w:rPr>
          <w:rFonts w:ascii="Segoe UI Light" w:hAnsi="Segoe UI Light" w:cs="Segoe UI Light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041AAD8" wp14:editId="02441390">
                <wp:simplePos x="0" y="0"/>
                <wp:positionH relativeFrom="column">
                  <wp:posOffset>-3175</wp:posOffset>
                </wp:positionH>
                <wp:positionV relativeFrom="paragraph">
                  <wp:posOffset>11430</wp:posOffset>
                </wp:positionV>
                <wp:extent cx="247650" cy="190500"/>
                <wp:effectExtent l="0" t="0" r="19050" b="19050"/>
                <wp:wrapNone/>
                <wp:docPr id="101" name="Скругленный прямоугольник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D77ED8" id="Скругленный прямоугольник 101" o:spid="_x0000_s1026" style="position:absolute;margin-left:-.25pt;margin-top:.9pt;width:19.5pt;height:1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" fillcolor="white [3201]" strokecolor="#d8d8d8 [2732]" strokeweight="1pt">
                <v:stroke joinstyle="miter"/>
              </v:roundrect>
            </w:pict>
          </mc:Fallback>
        </mc:AlternateContent>
      </w:r>
      <w:r>
        <w:rPr>
          <w:rFonts w:ascii="Segoe UI Light" w:hAnsi="Segoe UI Light" w:cs="Segoe UI Light"/>
          <w:sz w:val="20"/>
          <w:szCs w:val="20"/>
        </w:rPr>
        <w:t xml:space="preserve">           Вопрос-ответ</w:t>
      </w:r>
    </w:p>
    <w:p w:rsidR="00CD44A8" w:rsidRDefault="00CD44A8" w:rsidP="00CD44A8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</w:p>
    <w:p w:rsidR="00CD44A8" w:rsidRDefault="00CD44A8" w:rsidP="00CD44A8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  <w:r w:rsidRPr="002D7FBA">
        <w:rPr>
          <w:rFonts w:ascii="Segoe UI Light" w:hAnsi="Segoe UI Light" w:cs="Segoe UI Light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8AF2ECB" wp14:editId="43A2CD0F">
                <wp:simplePos x="0" y="0"/>
                <wp:positionH relativeFrom="column">
                  <wp:posOffset>-3175</wp:posOffset>
                </wp:positionH>
                <wp:positionV relativeFrom="paragraph">
                  <wp:posOffset>11430</wp:posOffset>
                </wp:positionV>
                <wp:extent cx="247650" cy="190500"/>
                <wp:effectExtent l="0" t="0" r="19050" b="19050"/>
                <wp:wrapNone/>
                <wp:docPr id="102" name="Скругленный прямоугольник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685DC9" id="Скругленный прямоугольник 102" o:spid="_x0000_s1026" style="position:absolute;margin-left:-.25pt;margin-top:.9pt;width:19.5pt;height:1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" fillcolor="white [3201]" strokecolor="#d8d8d8 [2732]" strokeweight="1pt">
                <v:stroke joinstyle="miter"/>
              </v:roundrect>
            </w:pict>
          </mc:Fallback>
        </mc:AlternateContent>
      </w:r>
      <w:r>
        <w:rPr>
          <w:rFonts w:ascii="Segoe UI Light" w:hAnsi="Segoe UI Light" w:cs="Segoe UI Light"/>
          <w:sz w:val="20"/>
          <w:szCs w:val="20"/>
        </w:rPr>
        <w:t xml:space="preserve">           О нас</w:t>
      </w:r>
    </w:p>
    <w:p w:rsidR="00CD44A8" w:rsidRDefault="00CD44A8" w:rsidP="00CD44A8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</w:p>
    <w:p w:rsidR="00CD44A8" w:rsidRPr="00CD44A8" w:rsidRDefault="00CD44A8" w:rsidP="00CD44A8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  <w:r w:rsidRPr="002D7FBA">
        <w:rPr>
          <w:rFonts w:ascii="Segoe UI Light" w:hAnsi="Segoe UI Light" w:cs="Segoe UI Light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2A294FC" wp14:editId="723A57DE">
                <wp:simplePos x="0" y="0"/>
                <wp:positionH relativeFrom="column">
                  <wp:posOffset>-3175</wp:posOffset>
                </wp:positionH>
                <wp:positionV relativeFrom="paragraph">
                  <wp:posOffset>11430</wp:posOffset>
                </wp:positionV>
                <wp:extent cx="247650" cy="190500"/>
                <wp:effectExtent l="0" t="0" r="19050" b="19050"/>
                <wp:wrapNone/>
                <wp:docPr id="122" name="Скругленный прямоугольник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5CD91C" id="Скругленный прямоугольник 122" o:spid="_x0000_s1026" style="position:absolute;margin-left:-.25pt;margin-top:.9pt;width:19.5pt;height: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" fillcolor="white [3201]" strokecolor="#d8d8d8 [2732]" strokeweight="1pt">
                <v:stroke joinstyle="miter"/>
              </v:roundrect>
            </w:pict>
          </mc:Fallback>
        </mc:AlternateContent>
      </w:r>
      <w:r>
        <w:rPr>
          <w:rFonts w:ascii="Segoe UI Light" w:hAnsi="Segoe UI Light" w:cs="Segoe UI Light"/>
          <w:sz w:val="20"/>
          <w:szCs w:val="20"/>
        </w:rPr>
        <w:t xml:space="preserve">           Информация о доставке/оплате</w:t>
      </w:r>
    </w:p>
    <w:p w:rsidR="00A81099" w:rsidRDefault="00A81099" w:rsidP="00CD44A8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</w:p>
    <w:p w:rsidR="00A81099" w:rsidRDefault="00CD44A8" w:rsidP="00CD44A8">
      <w:pPr>
        <w:spacing w:after="0" w:line="240" w:lineRule="auto"/>
        <w:rPr>
          <w:rFonts w:ascii="Segoe Print" w:hAnsi="Segoe Print" w:cs="Segoe UI Light"/>
          <w:b/>
          <w:sz w:val="20"/>
          <w:szCs w:val="20"/>
          <w:vertAlign w:val="superscript"/>
        </w:rPr>
      </w:pPr>
      <w:r w:rsidRPr="002D7FBA">
        <w:rPr>
          <w:rFonts w:ascii="Segoe UI Light" w:hAnsi="Segoe UI Light" w:cs="Segoe UI Light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349D510" wp14:editId="027F9292">
                <wp:simplePos x="0" y="0"/>
                <wp:positionH relativeFrom="column">
                  <wp:posOffset>-3175</wp:posOffset>
                </wp:positionH>
                <wp:positionV relativeFrom="paragraph">
                  <wp:posOffset>11430</wp:posOffset>
                </wp:positionV>
                <wp:extent cx="247650" cy="190500"/>
                <wp:effectExtent l="0" t="0" r="19050" b="19050"/>
                <wp:wrapNone/>
                <wp:docPr id="123" name="Скругленный прямоугольник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9EAA65" id="Скругленный прямоугольник 123" o:spid="_x0000_s1026" style="position:absolute;margin-left:-.25pt;margin-top:.9pt;width:19.5pt;height:1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" fillcolor="white [3201]" strokecolor="#d8d8d8 [2732]" strokeweight="1pt">
                <v:stroke joinstyle="miter"/>
              </v:roundrect>
            </w:pict>
          </mc:Fallback>
        </mc:AlternateContent>
      </w:r>
      <w:r>
        <w:rPr>
          <w:rFonts w:ascii="Segoe UI Light" w:hAnsi="Segoe UI Light" w:cs="Segoe UI Light"/>
          <w:sz w:val="20"/>
          <w:szCs w:val="20"/>
        </w:rPr>
        <w:t xml:space="preserve">           Правовая информация </w:t>
      </w:r>
      <w:r w:rsidRPr="00CD44A8">
        <w:rPr>
          <w:rFonts w:ascii="Segoe Print" w:hAnsi="Segoe Print" w:cs="Segoe UI Light"/>
          <w:b/>
          <w:sz w:val="20"/>
          <w:szCs w:val="20"/>
          <w:vertAlign w:val="superscript"/>
        </w:rPr>
        <w:t>рекомендуется</w:t>
      </w:r>
    </w:p>
    <w:p w:rsidR="00A81099" w:rsidRDefault="00A81099" w:rsidP="00CD44A8">
      <w:pPr>
        <w:spacing w:after="0" w:line="240" w:lineRule="auto"/>
        <w:rPr>
          <w:rFonts w:ascii="Segoe Print" w:hAnsi="Segoe Print" w:cs="Segoe UI Light"/>
          <w:b/>
          <w:sz w:val="20"/>
          <w:szCs w:val="20"/>
          <w:vertAlign w:val="superscript"/>
        </w:rPr>
      </w:pPr>
    </w:p>
    <w:p w:rsidR="00CD44A8" w:rsidRPr="00A81099" w:rsidRDefault="00CD44A8" w:rsidP="00CD44A8">
      <w:pPr>
        <w:spacing w:after="0" w:line="240" w:lineRule="auto"/>
        <w:rPr>
          <w:rFonts w:ascii="Segoe Print" w:hAnsi="Segoe Print" w:cs="Segoe UI Light"/>
          <w:b/>
          <w:sz w:val="20"/>
          <w:szCs w:val="20"/>
          <w:vertAlign w:val="superscript"/>
        </w:rPr>
      </w:pPr>
      <w:r w:rsidRPr="002D7FBA">
        <w:rPr>
          <w:rFonts w:ascii="Segoe UI Light" w:hAnsi="Segoe UI Light" w:cs="Segoe UI Light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404528A" wp14:editId="34DF2C5C">
                <wp:simplePos x="0" y="0"/>
                <wp:positionH relativeFrom="column">
                  <wp:posOffset>-3175</wp:posOffset>
                </wp:positionH>
                <wp:positionV relativeFrom="paragraph">
                  <wp:posOffset>11430</wp:posOffset>
                </wp:positionV>
                <wp:extent cx="247650" cy="190500"/>
                <wp:effectExtent l="0" t="0" r="19050" b="19050"/>
                <wp:wrapNone/>
                <wp:docPr id="127" name="Скругленный прямоугольник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F2B121" id="Скругленный прямоугольник 127" o:spid="_x0000_s1026" style="position:absolute;margin-left:-.25pt;margin-top:.9pt;width:19.5pt;height: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" fillcolor="white [3201]" strokecolor="#d8d8d8 [2732]" strokeweight="1pt">
                <v:stroke joinstyle="miter"/>
              </v:roundrect>
            </w:pict>
          </mc:Fallback>
        </mc:AlternateContent>
      </w:r>
      <w:r>
        <w:rPr>
          <w:rFonts w:ascii="Segoe UI Light" w:hAnsi="Segoe UI Light" w:cs="Segoe UI Light"/>
          <w:sz w:val="20"/>
          <w:szCs w:val="20"/>
        </w:rPr>
        <w:t xml:space="preserve">           Выполненные работы</w:t>
      </w:r>
    </w:p>
    <w:p w:rsidR="00CD44A8" w:rsidRDefault="00CD44A8" w:rsidP="00CD44A8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</w:p>
    <w:p w:rsidR="00CD44A8" w:rsidRDefault="00CD44A8" w:rsidP="00CD44A8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  <w:r w:rsidRPr="002D7FBA">
        <w:rPr>
          <w:rFonts w:ascii="Segoe UI Light" w:hAnsi="Segoe UI Light" w:cs="Segoe UI Light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B5021C3" wp14:editId="4C2C3990">
                <wp:simplePos x="0" y="0"/>
                <wp:positionH relativeFrom="column">
                  <wp:posOffset>-3175</wp:posOffset>
                </wp:positionH>
                <wp:positionV relativeFrom="paragraph">
                  <wp:posOffset>11430</wp:posOffset>
                </wp:positionV>
                <wp:extent cx="247650" cy="190500"/>
                <wp:effectExtent l="0" t="0" r="19050" b="19050"/>
                <wp:wrapNone/>
                <wp:docPr id="128" name="Скругленный прямоугольник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8F2F45" id="Скругленный прямоугольник 128" o:spid="_x0000_s1026" style="position:absolute;margin-left:-.25pt;margin-top:.9pt;width:19.5pt;height:1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" fillcolor="white [3201]" strokecolor="#d8d8d8 [2732]" strokeweight="1pt">
                <v:stroke joinstyle="miter"/>
              </v:roundrect>
            </w:pict>
          </mc:Fallback>
        </mc:AlternateContent>
      </w:r>
      <w:r>
        <w:rPr>
          <w:rFonts w:ascii="Segoe UI Light" w:hAnsi="Segoe UI Light" w:cs="Segoe UI Light"/>
          <w:sz w:val="20"/>
          <w:szCs w:val="20"/>
        </w:rPr>
        <w:t xml:space="preserve">           Фотогалерея</w:t>
      </w:r>
    </w:p>
    <w:p w:rsidR="00CD44A8" w:rsidRDefault="00CD44A8" w:rsidP="00CD44A8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</w:p>
    <w:p w:rsidR="00CD44A8" w:rsidRDefault="00CD44A8" w:rsidP="00CD44A8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  <w:r w:rsidRPr="002D7FBA">
        <w:rPr>
          <w:rFonts w:ascii="Segoe UI Light" w:hAnsi="Segoe UI Light" w:cs="Segoe UI Light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BFE637A" wp14:editId="593B17BC">
                <wp:simplePos x="0" y="0"/>
                <wp:positionH relativeFrom="column">
                  <wp:posOffset>560070</wp:posOffset>
                </wp:positionH>
                <wp:positionV relativeFrom="paragraph">
                  <wp:posOffset>14605</wp:posOffset>
                </wp:positionV>
                <wp:extent cx="3724275" cy="1333500"/>
                <wp:effectExtent l="0" t="0" r="28575" b="19050"/>
                <wp:wrapNone/>
                <wp:docPr id="103" name="Скругленный прямоугольник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1333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E72CE8" id="Скругленный прямоугольник 103" o:spid="_x0000_s1026" style="position:absolute;margin-left:44.1pt;margin-top:1.15pt;width:293.25pt;height:10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" fillcolor="white [3201]" strokecolor="#d8d8d8 [2732]" strokeweight="1pt">
                <v:stroke joinstyle="miter"/>
              </v:roundrect>
            </w:pict>
          </mc:Fallback>
        </mc:AlternateContent>
      </w:r>
      <w:r>
        <w:rPr>
          <w:rFonts w:ascii="Segoe UI Light" w:hAnsi="Segoe UI Light" w:cs="Segoe UI Light"/>
          <w:sz w:val="20"/>
          <w:szCs w:val="20"/>
        </w:rPr>
        <w:t>Другие:</w:t>
      </w:r>
    </w:p>
    <w:p w:rsidR="00CD44A8" w:rsidRDefault="00CD44A8" w:rsidP="00CD44A8">
      <w:pPr>
        <w:spacing w:before="360" w:after="0"/>
        <w:rPr>
          <w:rFonts w:ascii="Segoe UI Light" w:hAnsi="Segoe UI Light" w:cs="Segoe UI Light"/>
          <w:b/>
          <w:sz w:val="20"/>
          <w:szCs w:val="20"/>
        </w:rPr>
      </w:pPr>
    </w:p>
    <w:p w:rsidR="00CD44A8" w:rsidRDefault="00CD44A8" w:rsidP="00CD44A8">
      <w:pPr>
        <w:spacing w:before="360" w:after="0"/>
        <w:rPr>
          <w:rFonts w:ascii="Segoe UI Light" w:hAnsi="Segoe UI Light" w:cs="Segoe UI Light"/>
          <w:b/>
          <w:sz w:val="20"/>
          <w:szCs w:val="20"/>
        </w:rPr>
      </w:pPr>
    </w:p>
    <w:p w:rsidR="00CD44A8" w:rsidRDefault="00CD44A8" w:rsidP="00CD44A8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</w:p>
    <w:p w:rsidR="00CD44A8" w:rsidRDefault="00CD44A8" w:rsidP="00CD44A8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</w:p>
    <w:p w:rsidR="00CB6614" w:rsidRDefault="00CB6614" w:rsidP="00CB6614">
      <w:pPr>
        <w:spacing w:before="360" w:after="240"/>
        <w:rPr>
          <w:rFonts w:ascii="Segoe UI Light" w:hAnsi="Segoe UI Light" w:cs="Segoe UI Light"/>
          <w:sz w:val="28"/>
          <w:szCs w:val="28"/>
        </w:rPr>
      </w:pPr>
      <w:r>
        <w:rPr>
          <w:rFonts w:ascii="Segoe UI Light" w:hAnsi="Segoe UI Light" w:cs="Segoe UI Light"/>
          <w:sz w:val="28"/>
          <w:szCs w:val="28"/>
        </w:rPr>
        <w:lastRenderedPageBreak/>
        <w:t>Внешний вид</w:t>
      </w:r>
    </w:p>
    <w:p w:rsidR="00CB6614" w:rsidRPr="00742B5A" w:rsidRDefault="00CB6614" w:rsidP="00CB6614">
      <w:pPr>
        <w:spacing w:after="0"/>
        <w:rPr>
          <w:rFonts w:ascii="Segoe UI Light" w:hAnsi="Segoe UI Light" w:cs="Segoe UI Light"/>
          <w:b/>
          <w:sz w:val="20"/>
          <w:szCs w:val="20"/>
        </w:rPr>
      </w:pPr>
      <w:r>
        <w:rPr>
          <w:rFonts w:ascii="Segoe UI Light" w:hAnsi="Segoe UI Light" w:cs="Segoe UI Light"/>
          <w:b/>
          <w:sz w:val="20"/>
          <w:szCs w:val="20"/>
        </w:rPr>
        <w:t>1</w:t>
      </w:r>
      <w:r w:rsidRPr="00742B5A">
        <w:rPr>
          <w:rFonts w:ascii="Segoe UI Light" w:hAnsi="Segoe UI Light" w:cs="Segoe UI Light"/>
          <w:b/>
          <w:sz w:val="20"/>
          <w:szCs w:val="20"/>
        </w:rPr>
        <w:t xml:space="preserve">. </w:t>
      </w:r>
      <w:r>
        <w:rPr>
          <w:rFonts w:ascii="Segoe UI Light" w:hAnsi="Segoe UI Light" w:cs="Segoe UI Light"/>
          <w:b/>
          <w:sz w:val="20"/>
          <w:szCs w:val="20"/>
        </w:rPr>
        <w:t>Наличие блоков на главной</w:t>
      </w:r>
    </w:p>
    <w:p w:rsidR="00CB6614" w:rsidRDefault="00CB6614" w:rsidP="00CB6614">
      <w:pPr>
        <w:rPr>
          <w:rFonts w:ascii="Segoe UI Light" w:hAnsi="Segoe UI Light" w:cs="Segoe UI Light"/>
          <w:sz w:val="20"/>
          <w:szCs w:val="20"/>
        </w:rPr>
      </w:pPr>
      <w:r w:rsidRPr="00742B5A">
        <w:rPr>
          <w:rFonts w:ascii="Segoe UI Light" w:hAnsi="Segoe UI Light" w:cs="Segoe UI Light"/>
          <w:sz w:val="20"/>
          <w:szCs w:val="20"/>
        </w:rPr>
        <w:t xml:space="preserve">Выберите </w:t>
      </w:r>
      <w:r>
        <w:rPr>
          <w:rFonts w:ascii="Segoe UI Light" w:hAnsi="Segoe UI Light" w:cs="Segoe UI Light"/>
          <w:sz w:val="20"/>
          <w:szCs w:val="20"/>
        </w:rPr>
        <w:t>компоненты, которые хотите видеть на главной странице</w:t>
      </w:r>
    </w:p>
    <w:p w:rsidR="00CB6614" w:rsidRDefault="00CB6614" w:rsidP="00CB6614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  <w:r w:rsidRPr="002D7FBA">
        <w:rPr>
          <w:rFonts w:ascii="Segoe UI Light" w:hAnsi="Segoe UI Light" w:cs="Segoe UI Light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E15B7AF" wp14:editId="42347E4E">
                <wp:simplePos x="0" y="0"/>
                <wp:positionH relativeFrom="column">
                  <wp:posOffset>-3175</wp:posOffset>
                </wp:positionH>
                <wp:positionV relativeFrom="paragraph">
                  <wp:posOffset>11430</wp:posOffset>
                </wp:positionV>
                <wp:extent cx="247650" cy="190500"/>
                <wp:effectExtent l="0" t="0" r="19050" b="19050"/>
                <wp:wrapNone/>
                <wp:docPr id="132" name="Скругленный прямоугольник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DCD264" id="Скругленный прямоугольник 132" o:spid="_x0000_s1026" style="position:absolute;margin-left:-.25pt;margin-top:.9pt;width:19.5pt;height:1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" fillcolor="white [3201]" strokecolor="#d8d8d8 [2732]" strokeweight="1pt">
                <v:stroke joinstyle="miter"/>
              </v:roundrect>
            </w:pict>
          </mc:Fallback>
        </mc:AlternateContent>
      </w:r>
      <w:r>
        <w:rPr>
          <w:rFonts w:ascii="Segoe UI Light" w:hAnsi="Segoe UI Light" w:cs="Segoe UI Light"/>
          <w:sz w:val="20"/>
          <w:szCs w:val="20"/>
        </w:rPr>
        <w:t xml:space="preserve">           Слайдер</w:t>
      </w:r>
    </w:p>
    <w:p w:rsidR="00CB6614" w:rsidRDefault="00CB6614" w:rsidP="00CB6614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</w:p>
    <w:p w:rsidR="00CB6614" w:rsidRDefault="00CB6614" w:rsidP="00CB6614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  <w:r w:rsidRPr="002D7FBA">
        <w:rPr>
          <w:rFonts w:ascii="Segoe UI Light" w:hAnsi="Segoe UI Light" w:cs="Segoe UI Light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2DE5CFC" wp14:editId="57A229E7">
                <wp:simplePos x="0" y="0"/>
                <wp:positionH relativeFrom="column">
                  <wp:posOffset>-3175</wp:posOffset>
                </wp:positionH>
                <wp:positionV relativeFrom="paragraph">
                  <wp:posOffset>11430</wp:posOffset>
                </wp:positionV>
                <wp:extent cx="247650" cy="190500"/>
                <wp:effectExtent l="0" t="0" r="19050" b="19050"/>
                <wp:wrapNone/>
                <wp:docPr id="133" name="Скругленный прямоугольник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23B27C" id="Скругленный прямоугольник 133" o:spid="_x0000_s1026" style="position:absolute;margin-left:-.25pt;margin-top:.9pt;width:19.5pt;height:1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" fillcolor="white [3201]" strokecolor="#d8d8d8 [2732]" strokeweight="1pt">
                <v:stroke joinstyle="miter"/>
              </v:roundrect>
            </w:pict>
          </mc:Fallback>
        </mc:AlternateContent>
      </w:r>
      <w:r>
        <w:rPr>
          <w:rFonts w:ascii="Segoe UI Light" w:hAnsi="Segoe UI Light" w:cs="Segoe UI Light"/>
          <w:sz w:val="20"/>
          <w:szCs w:val="20"/>
        </w:rPr>
        <w:t xml:space="preserve">           Новостная лента</w:t>
      </w:r>
    </w:p>
    <w:p w:rsidR="00CB6614" w:rsidRDefault="00CB6614" w:rsidP="00CB6614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</w:p>
    <w:p w:rsidR="00CB6614" w:rsidRDefault="00CB6614" w:rsidP="00CB6614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  <w:r w:rsidRPr="002D7FBA">
        <w:rPr>
          <w:rFonts w:ascii="Segoe UI Light" w:hAnsi="Segoe UI Light" w:cs="Segoe UI Light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32E7497" wp14:editId="283B6706">
                <wp:simplePos x="0" y="0"/>
                <wp:positionH relativeFrom="column">
                  <wp:posOffset>-3175</wp:posOffset>
                </wp:positionH>
                <wp:positionV relativeFrom="paragraph">
                  <wp:posOffset>11430</wp:posOffset>
                </wp:positionV>
                <wp:extent cx="247650" cy="190500"/>
                <wp:effectExtent l="0" t="0" r="19050" b="19050"/>
                <wp:wrapNone/>
                <wp:docPr id="134" name="Скругленный прямоугольник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0E1BED" id="Скругленный прямоугольник 134" o:spid="_x0000_s1026" style="position:absolute;margin-left:-.25pt;margin-top:.9pt;width:19.5pt;height:1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" fillcolor="white [3201]" strokecolor="#d8d8d8 [2732]" strokeweight="1pt">
                <v:stroke joinstyle="miter"/>
              </v:roundrect>
            </w:pict>
          </mc:Fallback>
        </mc:AlternateContent>
      </w:r>
      <w:r>
        <w:rPr>
          <w:rFonts w:ascii="Segoe UI Light" w:hAnsi="Segoe UI Light" w:cs="Segoe UI Light"/>
          <w:sz w:val="20"/>
          <w:szCs w:val="20"/>
        </w:rPr>
        <w:t xml:space="preserve">           Калькулятор стоимости</w:t>
      </w:r>
    </w:p>
    <w:p w:rsidR="00CB6614" w:rsidRDefault="00CB6614" w:rsidP="00CB6614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</w:p>
    <w:p w:rsidR="00CB6614" w:rsidRDefault="00CB6614" w:rsidP="00CB6614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  <w:r w:rsidRPr="002D7FBA">
        <w:rPr>
          <w:rFonts w:ascii="Segoe UI Light" w:hAnsi="Segoe UI Light" w:cs="Segoe UI Light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9EC246E" wp14:editId="433E52DF">
                <wp:simplePos x="0" y="0"/>
                <wp:positionH relativeFrom="column">
                  <wp:posOffset>-3175</wp:posOffset>
                </wp:positionH>
                <wp:positionV relativeFrom="paragraph">
                  <wp:posOffset>11430</wp:posOffset>
                </wp:positionV>
                <wp:extent cx="247650" cy="190500"/>
                <wp:effectExtent l="0" t="0" r="19050" b="19050"/>
                <wp:wrapNone/>
                <wp:docPr id="135" name="Скругленный прямоугольник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A886C4" id="Скругленный прямоугольник 135" o:spid="_x0000_s1026" style="position:absolute;margin-left:-.25pt;margin-top:.9pt;width:19.5pt;height:1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" fillcolor="white [3201]" strokecolor="#d8d8d8 [2732]" strokeweight="1pt">
                <v:stroke joinstyle="miter"/>
              </v:roundrect>
            </w:pict>
          </mc:Fallback>
        </mc:AlternateContent>
      </w:r>
      <w:r>
        <w:rPr>
          <w:rFonts w:ascii="Segoe UI Light" w:hAnsi="Segoe UI Light" w:cs="Segoe UI Light"/>
          <w:sz w:val="20"/>
          <w:szCs w:val="20"/>
        </w:rPr>
        <w:t xml:space="preserve">           Отзывы</w:t>
      </w:r>
      <w:r w:rsidRPr="004B5ECE">
        <w:rPr>
          <w:rFonts w:ascii="Segoe UI Light" w:hAnsi="Segoe UI Light" w:cs="Segoe UI Light"/>
          <w:sz w:val="20"/>
          <w:szCs w:val="20"/>
        </w:rPr>
        <w:t>/</w:t>
      </w:r>
      <w:r>
        <w:rPr>
          <w:rFonts w:ascii="Segoe UI Light" w:hAnsi="Segoe UI Light" w:cs="Segoe UI Light"/>
          <w:sz w:val="20"/>
          <w:szCs w:val="20"/>
        </w:rPr>
        <w:t>комментарии</w:t>
      </w:r>
    </w:p>
    <w:p w:rsidR="00CB6614" w:rsidRDefault="00CB6614" w:rsidP="00CB6614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</w:p>
    <w:p w:rsidR="00CB6614" w:rsidRPr="00CB6614" w:rsidRDefault="00CB6614" w:rsidP="00CB6614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  <w:r w:rsidRPr="002D7FBA">
        <w:rPr>
          <w:rFonts w:ascii="Segoe UI Light" w:hAnsi="Segoe UI Light" w:cs="Segoe UI Light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8FE16B8" wp14:editId="56BA6549">
                <wp:simplePos x="0" y="0"/>
                <wp:positionH relativeFrom="column">
                  <wp:posOffset>-3175</wp:posOffset>
                </wp:positionH>
                <wp:positionV relativeFrom="paragraph">
                  <wp:posOffset>11430</wp:posOffset>
                </wp:positionV>
                <wp:extent cx="247650" cy="190500"/>
                <wp:effectExtent l="0" t="0" r="19050" b="19050"/>
                <wp:wrapNone/>
                <wp:docPr id="156" name="Скругленный прямоугольник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F4B94D" id="Скругленный прямоугольник 156" o:spid="_x0000_s1026" style="position:absolute;margin-left:-.25pt;margin-top:.9pt;width:19.5pt;height:1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" fillcolor="white [3201]" strokecolor="#d8d8d8 [2732]" strokeweight="1pt">
                <v:stroke joinstyle="miter"/>
              </v:roundrect>
            </w:pict>
          </mc:Fallback>
        </mc:AlternateContent>
      </w:r>
      <w:r>
        <w:rPr>
          <w:rFonts w:ascii="Segoe UI Light" w:hAnsi="Segoe UI Light" w:cs="Segoe UI Light"/>
          <w:sz w:val="20"/>
          <w:szCs w:val="20"/>
        </w:rPr>
        <w:t xml:space="preserve">           Карта пунктов</w:t>
      </w:r>
      <w:r w:rsidRPr="004B5ECE">
        <w:rPr>
          <w:rFonts w:ascii="Segoe UI Light" w:hAnsi="Segoe UI Light" w:cs="Segoe UI Light"/>
          <w:sz w:val="20"/>
          <w:szCs w:val="20"/>
        </w:rPr>
        <w:t>/</w:t>
      </w:r>
      <w:r>
        <w:rPr>
          <w:rFonts w:ascii="Segoe UI Light" w:hAnsi="Segoe UI Light" w:cs="Segoe UI Light"/>
          <w:sz w:val="20"/>
          <w:szCs w:val="20"/>
        </w:rPr>
        <w:t>офисов</w:t>
      </w:r>
    </w:p>
    <w:p w:rsidR="00CB6614" w:rsidRDefault="00CB6614" w:rsidP="00CB6614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</w:p>
    <w:p w:rsidR="00CB6614" w:rsidRDefault="00CB6614" w:rsidP="00CB6614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  <w:r w:rsidRPr="002D7FBA">
        <w:rPr>
          <w:rFonts w:ascii="Segoe UI Light" w:hAnsi="Segoe UI Light" w:cs="Segoe UI Light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7CC968F" wp14:editId="0EB8BB27">
                <wp:simplePos x="0" y="0"/>
                <wp:positionH relativeFrom="column">
                  <wp:posOffset>-3175</wp:posOffset>
                </wp:positionH>
                <wp:positionV relativeFrom="paragraph">
                  <wp:posOffset>11430</wp:posOffset>
                </wp:positionV>
                <wp:extent cx="247650" cy="190500"/>
                <wp:effectExtent l="0" t="0" r="19050" b="19050"/>
                <wp:wrapNone/>
                <wp:docPr id="157" name="Скругленный прямоугольник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CBB70D" id="Скругленный прямоугольник 157" o:spid="_x0000_s1026" style="position:absolute;margin-left:-.25pt;margin-top:.9pt;width:19.5pt;height:1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" fillcolor="white [3201]" strokecolor="#d8d8d8 [2732]" strokeweight="1pt">
                <v:stroke joinstyle="miter"/>
              </v:roundrect>
            </w:pict>
          </mc:Fallback>
        </mc:AlternateContent>
      </w:r>
      <w:r>
        <w:rPr>
          <w:rFonts w:ascii="Segoe UI Light" w:hAnsi="Segoe UI Light" w:cs="Segoe UI Light"/>
          <w:sz w:val="20"/>
          <w:szCs w:val="20"/>
        </w:rPr>
        <w:t xml:space="preserve">           Товары</w:t>
      </w:r>
    </w:p>
    <w:p w:rsidR="00CB6614" w:rsidRDefault="00CB6614" w:rsidP="00CB6614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</w:p>
    <w:p w:rsidR="00CB6614" w:rsidRDefault="00CB6614" w:rsidP="00CB6614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  <w:r w:rsidRPr="002D7FBA">
        <w:rPr>
          <w:rFonts w:ascii="Segoe UI Light" w:hAnsi="Segoe UI Light" w:cs="Segoe UI Light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5FF07A6B" wp14:editId="27953E01">
                <wp:simplePos x="0" y="0"/>
                <wp:positionH relativeFrom="column">
                  <wp:posOffset>-3175</wp:posOffset>
                </wp:positionH>
                <wp:positionV relativeFrom="paragraph">
                  <wp:posOffset>11430</wp:posOffset>
                </wp:positionV>
                <wp:extent cx="247650" cy="190500"/>
                <wp:effectExtent l="0" t="0" r="19050" b="19050"/>
                <wp:wrapNone/>
                <wp:docPr id="158" name="Скругленный прямоугольник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E48732" id="Скругленный прямоугольник 158" o:spid="_x0000_s1026" style="position:absolute;margin-left:-.25pt;margin-top:.9pt;width:19.5pt;height:1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" fillcolor="white [3201]" strokecolor="#d8d8d8 [2732]" strokeweight="1pt">
                <v:stroke joinstyle="miter"/>
              </v:roundrect>
            </w:pict>
          </mc:Fallback>
        </mc:AlternateContent>
      </w:r>
      <w:r>
        <w:rPr>
          <w:rFonts w:ascii="Segoe UI Light" w:hAnsi="Segoe UI Light" w:cs="Segoe UI Light"/>
          <w:sz w:val="20"/>
          <w:szCs w:val="20"/>
        </w:rPr>
        <w:t xml:space="preserve">           Услуги</w:t>
      </w:r>
    </w:p>
    <w:p w:rsidR="00CB6614" w:rsidRDefault="00CB6614" w:rsidP="00CB6614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</w:p>
    <w:p w:rsidR="00CB6614" w:rsidRDefault="00CB6614" w:rsidP="00CB6614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  <w:r w:rsidRPr="002D7FBA">
        <w:rPr>
          <w:rFonts w:ascii="Segoe UI Light" w:hAnsi="Segoe UI Light" w:cs="Segoe UI Light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23786BC1" wp14:editId="5DCA9837">
                <wp:simplePos x="0" y="0"/>
                <wp:positionH relativeFrom="column">
                  <wp:posOffset>-3175</wp:posOffset>
                </wp:positionH>
                <wp:positionV relativeFrom="paragraph">
                  <wp:posOffset>11430</wp:posOffset>
                </wp:positionV>
                <wp:extent cx="247650" cy="190500"/>
                <wp:effectExtent l="0" t="0" r="19050" b="19050"/>
                <wp:wrapNone/>
                <wp:docPr id="159" name="Скругленный прямоугольник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D21144" id="Скругленный прямоугольник 159" o:spid="_x0000_s1026" style="position:absolute;margin-left:-.25pt;margin-top:.9pt;width:19.5pt;height:1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" fillcolor="white [3201]" strokecolor="#d8d8d8 [2732]" strokeweight="1pt">
                <v:stroke joinstyle="miter"/>
              </v:roundrect>
            </w:pict>
          </mc:Fallback>
        </mc:AlternateContent>
      </w:r>
      <w:r>
        <w:rPr>
          <w:rFonts w:ascii="Segoe UI Light" w:hAnsi="Segoe UI Light" w:cs="Segoe UI Light"/>
          <w:sz w:val="20"/>
          <w:szCs w:val="20"/>
        </w:rPr>
        <w:t xml:space="preserve">           Акции</w:t>
      </w:r>
    </w:p>
    <w:p w:rsidR="007829A6" w:rsidRDefault="007829A6" w:rsidP="00CB6614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</w:p>
    <w:p w:rsidR="007829A6" w:rsidRPr="00CB6614" w:rsidRDefault="007829A6" w:rsidP="007829A6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  <w:r w:rsidRPr="002D7FBA">
        <w:rPr>
          <w:rFonts w:ascii="Segoe UI Light" w:hAnsi="Segoe UI Light" w:cs="Segoe UI Light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403E4C4C" wp14:editId="3101E30A">
                <wp:simplePos x="0" y="0"/>
                <wp:positionH relativeFrom="column">
                  <wp:posOffset>-3175</wp:posOffset>
                </wp:positionH>
                <wp:positionV relativeFrom="paragraph">
                  <wp:posOffset>11430</wp:posOffset>
                </wp:positionV>
                <wp:extent cx="247650" cy="190500"/>
                <wp:effectExtent l="0" t="0" r="19050" b="19050"/>
                <wp:wrapNone/>
                <wp:docPr id="191" name="Скругленный прямоугольник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126280" id="Скругленный прямоугольник 191" o:spid="_x0000_s1026" style="position:absolute;margin-left:-.25pt;margin-top:.9pt;width:19.5pt;height:1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" fillcolor="white [3201]" strokecolor="#d8d8d8 [2732]" strokeweight="1pt">
                <v:stroke joinstyle="miter"/>
              </v:roundrect>
            </w:pict>
          </mc:Fallback>
        </mc:AlternateContent>
      </w:r>
      <w:r>
        <w:rPr>
          <w:rFonts w:ascii="Segoe UI Light" w:hAnsi="Segoe UI Light" w:cs="Segoe UI Light"/>
          <w:sz w:val="20"/>
          <w:szCs w:val="20"/>
        </w:rPr>
        <w:t xml:space="preserve">           Фотогалерея</w:t>
      </w:r>
    </w:p>
    <w:p w:rsidR="007829A6" w:rsidRDefault="007829A6" w:rsidP="00CB6614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</w:p>
    <w:p w:rsidR="007829A6" w:rsidRPr="00CB6614" w:rsidRDefault="007829A6" w:rsidP="00CB6614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  <w:r w:rsidRPr="002D7FBA">
        <w:rPr>
          <w:rFonts w:ascii="Segoe UI Light" w:hAnsi="Segoe UI Light" w:cs="Segoe UI Light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306FD1E6" wp14:editId="4CD4212C">
                <wp:simplePos x="0" y="0"/>
                <wp:positionH relativeFrom="column">
                  <wp:posOffset>-3175</wp:posOffset>
                </wp:positionH>
                <wp:positionV relativeFrom="paragraph">
                  <wp:posOffset>11430</wp:posOffset>
                </wp:positionV>
                <wp:extent cx="247650" cy="190500"/>
                <wp:effectExtent l="0" t="0" r="19050" b="19050"/>
                <wp:wrapNone/>
                <wp:docPr id="192" name="Скругленный прямоугольник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5FA3D5" id="Скругленный прямоугольник 192" o:spid="_x0000_s1026" style="position:absolute;margin-left:-.25pt;margin-top:.9pt;width:19.5pt;height:1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" fillcolor="white [3201]" strokecolor="#d8d8d8 [2732]" strokeweight="1pt">
                <v:stroke joinstyle="miter"/>
              </v:roundrect>
            </w:pict>
          </mc:Fallback>
        </mc:AlternateContent>
      </w:r>
      <w:r>
        <w:rPr>
          <w:rFonts w:ascii="Segoe UI Light" w:hAnsi="Segoe UI Light" w:cs="Segoe UI Light"/>
          <w:sz w:val="20"/>
          <w:szCs w:val="20"/>
        </w:rPr>
        <w:t xml:space="preserve">           Наши работы</w:t>
      </w:r>
    </w:p>
    <w:p w:rsidR="00CB6614" w:rsidRDefault="00CB6614" w:rsidP="00CB6614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</w:p>
    <w:p w:rsidR="00CB6614" w:rsidRPr="00CB6614" w:rsidRDefault="00CB6614" w:rsidP="00CB6614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  <w:r w:rsidRPr="002D7FBA">
        <w:rPr>
          <w:rFonts w:ascii="Segoe UI Light" w:hAnsi="Segoe UI Light" w:cs="Segoe UI Light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01096CCE" wp14:editId="619FC9D0">
                <wp:simplePos x="0" y="0"/>
                <wp:positionH relativeFrom="column">
                  <wp:posOffset>-3175</wp:posOffset>
                </wp:positionH>
                <wp:positionV relativeFrom="paragraph">
                  <wp:posOffset>11430</wp:posOffset>
                </wp:positionV>
                <wp:extent cx="247650" cy="190500"/>
                <wp:effectExtent l="0" t="0" r="19050" b="19050"/>
                <wp:wrapNone/>
                <wp:docPr id="160" name="Скругленный прямоугольник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533999" id="Скругленный прямоугольник 160" o:spid="_x0000_s1026" style="position:absolute;margin-left:-.25pt;margin-top:.9pt;width:19.5pt;height:1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" fillcolor="white [3201]" strokecolor="#d8d8d8 [2732]" strokeweight="1pt">
                <v:stroke joinstyle="miter"/>
              </v:roundrect>
            </w:pict>
          </mc:Fallback>
        </mc:AlternateContent>
      </w:r>
      <w:r>
        <w:rPr>
          <w:rFonts w:ascii="Segoe UI Light" w:hAnsi="Segoe UI Light" w:cs="Segoe UI Light"/>
          <w:sz w:val="20"/>
          <w:szCs w:val="20"/>
        </w:rPr>
        <w:t xml:space="preserve">           Партнёры</w:t>
      </w:r>
    </w:p>
    <w:p w:rsidR="00CB6614" w:rsidRDefault="00CB6614" w:rsidP="00CB6614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</w:p>
    <w:p w:rsidR="00CB6614" w:rsidRDefault="00CB6614" w:rsidP="00CB6614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  <w:r w:rsidRPr="002D7FBA">
        <w:rPr>
          <w:rFonts w:ascii="Segoe UI Light" w:hAnsi="Segoe UI Light" w:cs="Segoe UI Light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A0E2C7F" wp14:editId="1CCDD3B7">
                <wp:simplePos x="0" y="0"/>
                <wp:positionH relativeFrom="column">
                  <wp:posOffset>558165</wp:posOffset>
                </wp:positionH>
                <wp:positionV relativeFrom="paragraph">
                  <wp:posOffset>13970</wp:posOffset>
                </wp:positionV>
                <wp:extent cx="3724275" cy="504825"/>
                <wp:effectExtent l="0" t="0" r="28575" b="28575"/>
                <wp:wrapNone/>
                <wp:docPr id="136" name="Скругленный прямоугольник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5048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28A0AE" id="Скругленный прямоугольник 136" o:spid="_x0000_s1026" style="position:absolute;margin-left:43.95pt;margin-top:1.1pt;width:293.25pt;height:39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" fillcolor="white [3201]" strokecolor="#d8d8d8 [2732]" strokeweight="1pt">
                <v:stroke joinstyle="miter"/>
              </v:roundrect>
            </w:pict>
          </mc:Fallback>
        </mc:AlternateContent>
      </w:r>
      <w:r>
        <w:rPr>
          <w:rFonts w:ascii="Segoe UI Light" w:hAnsi="Segoe UI Light" w:cs="Segoe UI Light"/>
          <w:sz w:val="20"/>
          <w:szCs w:val="20"/>
        </w:rPr>
        <w:t>Другое:</w:t>
      </w:r>
    </w:p>
    <w:p w:rsidR="007829A6" w:rsidRDefault="007829A6" w:rsidP="007829A6">
      <w:pPr>
        <w:spacing w:after="0"/>
        <w:rPr>
          <w:rFonts w:ascii="Segoe UI Light" w:hAnsi="Segoe UI Light" w:cs="Segoe UI Light"/>
          <w:b/>
          <w:sz w:val="20"/>
          <w:szCs w:val="20"/>
        </w:rPr>
      </w:pPr>
    </w:p>
    <w:p w:rsidR="007829A6" w:rsidRDefault="007829A6" w:rsidP="007829A6">
      <w:pPr>
        <w:spacing w:after="0"/>
        <w:rPr>
          <w:rFonts w:ascii="Segoe UI Light" w:hAnsi="Segoe UI Light" w:cs="Segoe UI Light"/>
          <w:b/>
          <w:sz w:val="20"/>
          <w:szCs w:val="20"/>
        </w:rPr>
      </w:pPr>
    </w:p>
    <w:p w:rsidR="007829A6" w:rsidRDefault="007829A6" w:rsidP="007829A6">
      <w:pPr>
        <w:spacing w:after="0"/>
        <w:rPr>
          <w:rFonts w:ascii="Segoe UI Light" w:hAnsi="Segoe UI Light" w:cs="Segoe UI Light"/>
          <w:b/>
          <w:sz w:val="20"/>
          <w:szCs w:val="20"/>
        </w:rPr>
      </w:pPr>
    </w:p>
    <w:p w:rsidR="007829A6" w:rsidRPr="00742B5A" w:rsidRDefault="007829A6" w:rsidP="007829A6">
      <w:pPr>
        <w:spacing w:after="0"/>
        <w:rPr>
          <w:rFonts w:ascii="Segoe UI Light" w:hAnsi="Segoe UI Light" w:cs="Segoe UI Light"/>
          <w:b/>
          <w:sz w:val="20"/>
          <w:szCs w:val="20"/>
        </w:rPr>
      </w:pPr>
      <w:r>
        <w:rPr>
          <w:rFonts w:ascii="Segoe UI Light" w:hAnsi="Segoe UI Light" w:cs="Segoe UI Light"/>
          <w:b/>
          <w:sz w:val="20"/>
          <w:szCs w:val="20"/>
        </w:rPr>
        <w:t>2</w:t>
      </w:r>
      <w:r w:rsidRPr="00742B5A">
        <w:rPr>
          <w:rFonts w:ascii="Segoe UI Light" w:hAnsi="Segoe UI Light" w:cs="Segoe UI Light"/>
          <w:b/>
          <w:sz w:val="20"/>
          <w:szCs w:val="20"/>
        </w:rPr>
        <w:t xml:space="preserve">. </w:t>
      </w:r>
      <w:r>
        <w:rPr>
          <w:rFonts w:ascii="Segoe UI Light" w:hAnsi="Segoe UI Light" w:cs="Segoe UI Light"/>
          <w:b/>
          <w:sz w:val="20"/>
          <w:szCs w:val="20"/>
        </w:rPr>
        <w:t>Информация необходимая на всех страницах сайта</w:t>
      </w:r>
    </w:p>
    <w:p w:rsidR="007829A6" w:rsidRDefault="007829A6" w:rsidP="007829A6">
      <w:pPr>
        <w:rPr>
          <w:rFonts w:ascii="Segoe UI Light" w:hAnsi="Segoe UI Light" w:cs="Segoe UI Light"/>
          <w:sz w:val="20"/>
          <w:szCs w:val="20"/>
        </w:rPr>
      </w:pPr>
      <w:r>
        <w:rPr>
          <w:rFonts w:ascii="Segoe UI Light" w:hAnsi="Segoe UI Light" w:cs="Segoe UI Light"/>
          <w:sz w:val="20"/>
          <w:szCs w:val="20"/>
        </w:rPr>
        <w:t>(телефон, почта, адрес, режим работы, регионы и т.д.)</w:t>
      </w:r>
    </w:p>
    <w:p w:rsidR="007829A6" w:rsidRDefault="007829A6" w:rsidP="007829A6">
      <w:pPr>
        <w:spacing w:after="0"/>
        <w:rPr>
          <w:rFonts w:ascii="Segoe UI Light" w:hAnsi="Segoe UI Light" w:cs="Segoe UI Light"/>
          <w:sz w:val="20"/>
          <w:szCs w:val="20"/>
        </w:rPr>
      </w:pPr>
      <w:r w:rsidRPr="002D7FBA">
        <w:rPr>
          <w:rFonts w:ascii="Segoe UI Light" w:hAnsi="Segoe UI Light" w:cs="Segoe UI Light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1F3FC336" wp14:editId="6C30BD24">
                <wp:simplePos x="0" y="0"/>
                <wp:positionH relativeFrom="column">
                  <wp:posOffset>-3810</wp:posOffset>
                </wp:positionH>
                <wp:positionV relativeFrom="paragraph">
                  <wp:posOffset>13335</wp:posOffset>
                </wp:positionV>
                <wp:extent cx="4295775" cy="514350"/>
                <wp:effectExtent l="0" t="0" r="28575" b="19050"/>
                <wp:wrapNone/>
                <wp:docPr id="195" name="Скругленный прямоугольник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775" cy="5143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C2FCFD" id="Скругленный прямоугольник 195" o:spid="_x0000_s1026" style="position:absolute;margin-left:-.3pt;margin-top:1.05pt;width:338.25pt;height:40.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" fillcolor="white [3201]" strokecolor="#d8d8d8 [2732]" strokeweight="1pt">
                <v:stroke joinstyle="miter"/>
              </v:roundrect>
            </w:pict>
          </mc:Fallback>
        </mc:AlternateContent>
      </w:r>
    </w:p>
    <w:p w:rsidR="007829A6" w:rsidRDefault="007829A6" w:rsidP="007829A6">
      <w:pPr>
        <w:spacing w:after="0"/>
        <w:rPr>
          <w:rFonts w:ascii="Segoe UI Light" w:hAnsi="Segoe UI Light" w:cs="Segoe UI Light"/>
          <w:sz w:val="20"/>
          <w:szCs w:val="20"/>
        </w:rPr>
      </w:pPr>
    </w:p>
    <w:p w:rsidR="007829A6" w:rsidRDefault="007829A6" w:rsidP="007829A6">
      <w:pPr>
        <w:spacing w:after="0"/>
        <w:rPr>
          <w:rFonts w:ascii="Segoe UI Light" w:hAnsi="Segoe UI Light" w:cs="Segoe UI Light"/>
          <w:b/>
          <w:sz w:val="20"/>
          <w:szCs w:val="20"/>
        </w:rPr>
      </w:pPr>
    </w:p>
    <w:p w:rsidR="007829A6" w:rsidRPr="00742B5A" w:rsidRDefault="007829A6" w:rsidP="007829A6">
      <w:pPr>
        <w:spacing w:after="0"/>
        <w:rPr>
          <w:rFonts w:ascii="Segoe UI Light" w:hAnsi="Segoe UI Light" w:cs="Segoe UI Light"/>
          <w:b/>
          <w:sz w:val="20"/>
          <w:szCs w:val="20"/>
        </w:rPr>
      </w:pPr>
      <w:r>
        <w:rPr>
          <w:rFonts w:ascii="Segoe UI Light" w:hAnsi="Segoe UI Light" w:cs="Segoe UI Light"/>
          <w:b/>
          <w:sz w:val="20"/>
          <w:szCs w:val="20"/>
        </w:rPr>
        <w:t>3</w:t>
      </w:r>
      <w:r w:rsidRPr="00742B5A">
        <w:rPr>
          <w:rFonts w:ascii="Segoe UI Light" w:hAnsi="Segoe UI Light" w:cs="Segoe UI Light"/>
          <w:b/>
          <w:sz w:val="20"/>
          <w:szCs w:val="20"/>
        </w:rPr>
        <w:t xml:space="preserve">. </w:t>
      </w:r>
      <w:r>
        <w:rPr>
          <w:rFonts w:ascii="Segoe UI Light" w:hAnsi="Segoe UI Light" w:cs="Segoe UI Light"/>
          <w:b/>
          <w:sz w:val="20"/>
          <w:szCs w:val="20"/>
        </w:rPr>
        <w:t>Навигационное меню</w:t>
      </w:r>
    </w:p>
    <w:p w:rsidR="007829A6" w:rsidRDefault="007829A6" w:rsidP="007829A6">
      <w:pPr>
        <w:rPr>
          <w:rFonts w:ascii="Segoe UI Light" w:hAnsi="Segoe UI Light" w:cs="Segoe UI Light"/>
          <w:sz w:val="20"/>
          <w:szCs w:val="20"/>
        </w:rPr>
      </w:pPr>
      <w:r w:rsidRPr="002D7FBA">
        <w:rPr>
          <w:rFonts w:ascii="Segoe UI Light" w:hAnsi="Segoe UI Light" w:cs="Segoe UI Light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522B1F23" wp14:editId="5B566A63">
                <wp:simplePos x="0" y="0"/>
                <wp:positionH relativeFrom="column">
                  <wp:posOffset>7620</wp:posOffset>
                </wp:positionH>
                <wp:positionV relativeFrom="paragraph">
                  <wp:posOffset>318770</wp:posOffset>
                </wp:positionV>
                <wp:extent cx="4295775" cy="485775"/>
                <wp:effectExtent l="0" t="0" r="28575" b="28575"/>
                <wp:wrapNone/>
                <wp:docPr id="196" name="Скругленный прямоугольник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775" cy="4857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D9A7A6" id="Скругленный прямоугольник 196" o:spid="_x0000_s1026" style="position:absolute;margin-left:.6pt;margin-top:25.1pt;width:338.25pt;height:38.2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" fillcolor="white [3201]" strokecolor="#d8d8d8 [2732]" strokeweight="1pt">
                <v:stroke joinstyle="miter"/>
              </v:roundrect>
            </w:pict>
          </mc:Fallback>
        </mc:AlternateContent>
      </w:r>
      <w:r>
        <w:rPr>
          <w:rFonts w:ascii="Segoe UI Light" w:hAnsi="Segoe UI Light" w:cs="Segoe UI Light"/>
          <w:sz w:val="20"/>
          <w:szCs w:val="20"/>
        </w:rPr>
        <w:t>Перечислите пункты необходимые в навигации сайта</w:t>
      </w:r>
    </w:p>
    <w:p w:rsidR="007829A6" w:rsidRDefault="007829A6" w:rsidP="007829A6">
      <w:pPr>
        <w:spacing w:after="0"/>
        <w:rPr>
          <w:rFonts w:ascii="Segoe UI Light" w:hAnsi="Segoe UI Light" w:cs="Segoe UI Light"/>
          <w:b/>
          <w:sz w:val="20"/>
          <w:szCs w:val="20"/>
        </w:rPr>
      </w:pPr>
    </w:p>
    <w:p w:rsidR="007829A6" w:rsidRDefault="007829A6" w:rsidP="007829A6">
      <w:pPr>
        <w:spacing w:after="0"/>
        <w:rPr>
          <w:rFonts w:ascii="Segoe UI Light" w:hAnsi="Segoe UI Light" w:cs="Segoe UI Light"/>
          <w:b/>
          <w:sz w:val="20"/>
          <w:szCs w:val="20"/>
        </w:rPr>
      </w:pPr>
    </w:p>
    <w:p w:rsidR="007829A6" w:rsidRDefault="007829A6" w:rsidP="007829A6">
      <w:pPr>
        <w:spacing w:after="0"/>
        <w:rPr>
          <w:rFonts w:ascii="Segoe UI Light" w:hAnsi="Segoe UI Light" w:cs="Segoe UI Light"/>
          <w:b/>
          <w:sz w:val="20"/>
          <w:szCs w:val="20"/>
        </w:rPr>
      </w:pPr>
    </w:p>
    <w:p w:rsidR="007829A6" w:rsidRPr="00742B5A" w:rsidRDefault="007829A6" w:rsidP="007829A6">
      <w:pPr>
        <w:spacing w:after="0"/>
        <w:rPr>
          <w:rFonts w:ascii="Segoe UI Light" w:hAnsi="Segoe UI Light" w:cs="Segoe UI Light"/>
          <w:b/>
          <w:sz w:val="20"/>
          <w:szCs w:val="20"/>
        </w:rPr>
      </w:pPr>
      <w:r>
        <w:rPr>
          <w:rFonts w:ascii="Segoe UI Light" w:hAnsi="Segoe UI Light" w:cs="Segoe UI Light"/>
          <w:b/>
          <w:sz w:val="20"/>
          <w:szCs w:val="20"/>
        </w:rPr>
        <w:t>4</w:t>
      </w:r>
      <w:r w:rsidRPr="00742B5A">
        <w:rPr>
          <w:rFonts w:ascii="Segoe UI Light" w:hAnsi="Segoe UI Light" w:cs="Segoe UI Light"/>
          <w:b/>
          <w:sz w:val="20"/>
          <w:szCs w:val="20"/>
        </w:rPr>
        <w:t xml:space="preserve">. </w:t>
      </w:r>
      <w:r w:rsidR="00D11F26">
        <w:rPr>
          <w:rFonts w:ascii="Segoe UI Light" w:hAnsi="Segoe UI Light" w:cs="Segoe UI Light"/>
          <w:b/>
          <w:sz w:val="20"/>
          <w:szCs w:val="20"/>
        </w:rPr>
        <w:t>Цветовое исполнение</w:t>
      </w:r>
    </w:p>
    <w:p w:rsidR="007829A6" w:rsidRDefault="00D11F26" w:rsidP="007829A6">
      <w:pPr>
        <w:rPr>
          <w:rFonts w:ascii="Segoe UI Light" w:hAnsi="Segoe UI Light" w:cs="Segoe UI Light"/>
          <w:sz w:val="20"/>
          <w:szCs w:val="20"/>
        </w:rPr>
      </w:pPr>
      <w:r>
        <w:rPr>
          <w:rFonts w:ascii="Segoe UI Light" w:hAnsi="Segoe UI Light" w:cs="Segoe UI Light"/>
          <w:sz w:val="20"/>
          <w:szCs w:val="20"/>
        </w:rPr>
        <w:t>Укажите в каких тонах вы хотите видеть ваш сайт</w:t>
      </w:r>
    </w:p>
    <w:p w:rsidR="007829A6" w:rsidRDefault="007829A6" w:rsidP="007829A6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  <w:r w:rsidRPr="002D7FBA">
        <w:rPr>
          <w:rFonts w:ascii="Segoe UI Light" w:hAnsi="Segoe UI Light" w:cs="Segoe UI Light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695B4AA1" wp14:editId="6E4AFDD1">
                <wp:simplePos x="0" y="0"/>
                <wp:positionH relativeFrom="column">
                  <wp:posOffset>-3175</wp:posOffset>
                </wp:positionH>
                <wp:positionV relativeFrom="paragraph">
                  <wp:posOffset>11430</wp:posOffset>
                </wp:positionV>
                <wp:extent cx="247650" cy="190500"/>
                <wp:effectExtent l="0" t="0" r="19050" b="19050"/>
                <wp:wrapNone/>
                <wp:docPr id="181" name="Скругленный прямоугольник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00DAA6" id="Скругленный прямоугольник 181" o:spid="_x0000_s1026" style="position:absolute;margin-left:-.25pt;margin-top:.9pt;width:19.5pt;height:1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" fillcolor="white [3201]" strokecolor="#d8d8d8 [2732]" strokeweight="1pt">
                <v:stroke joinstyle="miter"/>
              </v:roundrect>
            </w:pict>
          </mc:Fallback>
        </mc:AlternateContent>
      </w:r>
      <w:r>
        <w:rPr>
          <w:rFonts w:ascii="Segoe UI Light" w:hAnsi="Segoe UI Light" w:cs="Segoe UI Light"/>
          <w:sz w:val="20"/>
          <w:szCs w:val="20"/>
        </w:rPr>
        <w:t xml:space="preserve">           </w:t>
      </w:r>
      <w:r w:rsidR="00D11F26">
        <w:rPr>
          <w:rFonts w:ascii="Segoe UI Light" w:hAnsi="Segoe UI Light" w:cs="Segoe UI Light"/>
          <w:sz w:val="20"/>
          <w:szCs w:val="20"/>
        </w:rPr>
        <w:t>Преимущественно тёмные цвета</w:t>
      </w:r>
    </w:p>
    <w:p w:rsidR="007829A6" w:rsidRDefault="007829A6" w:rsidP="007829A6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</w:p>
    <w:p w:rsidR="007829A6" w:rsidRDefault="007829A6" w:rsidP="007829A6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  <w:r w:rsidRPr="002D7FBA">
        <w:rPr>
          <w:rFonts w:ascii="Segoe UI Light" w:hAnsi="Segoe UI Light" w:cs="Segoe UI Light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4DF83A61" wp14:editId="46E47407">
                <wp:simplePos x="0" y="0"/>
                <wp:positionH relativeFrom="column">
                  <wp:posOffset>-3175</wp:posOffset>
                </wp:positionH>
                <wp:positionV relativeFrom="paragraph">
                  <wp:posOffset>11430</wp:posOffset>
                </wp:positionV>
                <wp:extent cx="247650" cy="190500"/>
                <wp:effectExtent l="0" t="0" r="19050" b="19050"/>
                <wp:wrapNone/>
                <wp:docPr id="182" name="Скругленный прямоугольник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5D1961" id="Скругленный прямоугольник 182" o:spid="_x0000_s1026" style="position:absolute;margin-left:-.25pt;margin-top:.9pt;width:19.5pt;height:1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" fillcolor="white [3201]" strokecolor="#d8d8d8 [2732]" strokeweight="1pt">
                <v:stroke joinstyle="miter"/>
              </v:roundrect>
            </w:pict>
          </mc:Fallback>
        </mc:AlternateContent>
      </w:r>
      <w:r>
        <w:rPr>
          <w:rFonts w:ascii="Segoe UI Light" w:hAnsi="Segoe UI Light" w:cs="Segoe UI Light"/>
          <w:sz w:val="20"/>
          <w:szCs w:val="20"/>
        </w:rPr>
        <w:t xml:space="preserve">           </w:t>
      </w:r>
      <w:r w:rsidR="00676FA8">
        <w:rPr>
          <w:rFonts w:ascii="Segoe UI Light" w:hAnsi="Segoe UI Light" w:cs="Segoe UI Light"/>
          <w:sz w:val="20"/>
          <w:szCs w:val="20"/>
        </w:rPr>
        <w:t>Светлые не напрягающие тона</w:t>
      </w:r>
    </w:p>
    <w:p w:rsidR="007829A6" w:rsidRDefault="007829A6" w:rsidP="007829A6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</w:p>
    <w:p w:rsidR="007829A6" w:rsidRDefault="007829A6" w:rsidP="007829A6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  <w:r w:rsidRPr="002D7FBA">
        <w:rPr>
          <w:rFonts w:ascii="Segoe UI Light" w:hAnsi="Segoe UI Light" w:cs="Segoe UI Light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454413BF" wp14:editId="5FB6731B">
                <wp:simplePos x="0" y="0"/>
                <wp:positionH relativeFrom="column">
                  <wp:posOffset>-3175</wp:posOffset>
                </wp:positionH>
                <wp:positionV relativeFrom="paragraph">
                  <wp:posOffset>11430</wp:posOffset>
                </wp:positionV>
                <wp:extent cx="247650" cy="190500"/>
                <wp:effectExtent l="0" t="0" r="19050" b="19050"/>
                <wp:wrapNone/>
                <wp:docPr id="183" name="Скругленный прямоугольник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09E00A" id="Скругленный прямоугольник 183" o:spid="_x0000_s1026" style="position:absolute;margin-left:-.25pt;margin-top:.9pt;width:19.5pt;height:1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" fillcolor="white [3201]" strokecolor="#d8d8d8 [2732]" strokeweight="1pt">
                <v:stroke joinstyle="miter"/>
              </v:roundrect>
            </w:pict>
          </mc:Fallback>
        </mc:AlternateContent>
      </w:r>
      <w:r>
        <w:rPr>
          <w:rFonts w:ascii="Segoe UI Light" w:hAnsi="Segoe UI Light" w:cs="Segoe UI Light"/>
          <w:sz w:val="20"/>
          <w:szCs w:val="20"/>
        </w:rPr>
        <w:t xml:space="preserve">           </w:t>
      </w:r>
      <w:r w:rsidR="00D11F26">
        <w:rPr>
          <w:rFonts w:ascii="Segoe UI Light" w:hAnsi="Segoe UI Light" w:cs="Segoe UI Light"/>
          <w:sz w:val="20"/>
          <w:szCs w:val="20"/>
        </w:rPr>
        <w:t>Яркие и привлекающие внимание цвета</w:t>
      </w:r>
    </w:p>
    <w:p w:rsidR="007829A6" w:rsidRDefault="007829A6" w:rsidP="007829A6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</w:p>
    <w:p w:rsidR="007829A6" w:rsidRDefault="007829A6" w:rsidP="007829A6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  <w:r w:rsidRPr="002D7FBA">
        <w:rPr>
          <w:rFonts w:ascii="Segoe UI Light" w:hAnsi="Segoe UI Light" w:cs="Segoe UI Light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4465B752" wp14:editId="0D36A18E">
                <wp:simplePos x="0" y="0"/>
                <wp:positionH relativeFrom="column">
                  <wp:posOffset>558165</wp:posOffset>
                </wp:positionH>
                <wp:positionV relativeFrom="paragraph">
                  <wp:posOffset>16510</wp:posOffset>
                </wp:positionV>
                <wp:extent cx="3724275" cy="257175"/>
                <wp:effectExtent l="0" t="0" r="28575" b="28575"/>
                <wp:wrapNone/>
                <wp:docPr id="190" name="Скругленный прямоугольник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5B108C" id="Скругленный прямоугольник 190" o:spid="_x0000_s1026" style="position:absolute;margin-left:43.95pt;margin-top:1.3pt;width:293.25pt;height:20.2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" fillcolor="white [3201]" strokecolor="#d8d8d8 [2732]" strokeweight="1pt">
                <v:stroke joinstyle="miter"/>
              </v:roundrect>
            </w:pict>
          </mc:Fallback>
        </mc:AlternateContent>
      </w:r>
      <w:r w:rsidR="00D11F26">
        <w:rPr>
          <w:rFonts w:ascii="Segoe UI Light" w:hAnsi="Segoe UI Light" w:cs="Segoe UI Light"/>
          <w:sz w:val="20"/>
          <w:szCs w:val="20"/>
        </w:rPr>
        <w:t>Цвета</w:t>
      </w:r>
      <w:r>
        <w:rPr>
          <w:rFonts w:ascii="Segoe UI Light" w:hAnsi="Segoe UI Light" w:cs="Segoe UI Light"/>
          <w:sz w:val="20"/>
          <w:szCs w:val="20"/>
        </w:rPr>
        <w:t>:</w:t>
      </w:r>
    </w:p>
    <w:p w:rsidR="00D11F26" w:rsidRDefault="00D11F26" w:rsidP="00D11F26">
      <w:pPr>
        <w:spacing w:after="0"/>
        <w:rPr>
          <w:rFonts w:ascii="Segoe UI Light" w:hAnsi="Segoe UI Light" w:cs="Segoe UI Light"/>
          <w:sz w:val="28"/>
          <w:szCs w:val="28"/>
        </w:rPr>
      </w:pPr>
    </w:p>
    <w:p w:rsidR="00D11F26" w:rsidRPr="00742B5A" w:rsidRDefault="00D11F26" w:rsidP="00D11F26">
      <w:pPr>
        <w:spacing w:after="0"/>
        <w:rPr>
          <w:rFonts w:ascii="Segoe UI Light" w:hAnsi="Segoe UI Light" w:cs="Segoe UI Light"/>
          <w:b/>
          <w:sz w:val="20"/>
          <w:szCs w:val="20"/>
        </w:rPr>
      </w:pPr>
      <w:r>
        <w:rPr>
          <w:rFonts w:ascii="Segoe UI Light" w:hAnsi="Segoe UI Light" w:cs="Segoe UI Light"/>
          <w:b/>
          <w:sz w:val="20"/>
          <w:szCs w:val="20"/>
        </w:rPr>
        <w:t>5</w:t>
      </w:r>
      <w:r w:rsidRPr="00742B5A">
        <w:rPr>
          <w:rFonts w:ascii="Segoe UI Light" w:hAnsi="Segoe UI Light" w:cs="Segoe UI Light"/>
          <w:b/>
          <w:sz w:val="20"/>
          <w:szCs w:val="20"/>
        </w:rPr>
        <w:t xml:space="preserve">. </w:t>
      </w:r>
      <w:r>
        <w:rPr>
          <w:rFonts w:ascii="Segoe UI Light" w:hAnsi="Segoe UI Light" w:cs="Segoe UI Light"/>
          <w:b/>
          <w:sz w:val="20"/>
          <w:szCs w:val="20"/>
        </w:rPr>
        <w:t>Тип дизайна сайта</w:t>
      </w:r>
    </w:p>
    <w:p w:rsidR="00D11F26" w:rsidRDefault="00D11F26" w:rsidP="00D11F26">
      <w:pPr>
        <w:rPr>
          <w:rFonts w:ascii="Segoe UI Light" w:hAnsi="Segoe UI Light" w:cs="Segoe UI Light"/>
          <w:sz w:val="20"/>
          <w:szCs w:val="20"/>
        </w:rPr>
      </w:pPr>
      <w:r>
        <w:rPr>
          <w:rFonts w:ascii="Segoe UI Light" w:hAnsi="Segoe UI Light" w:cs="Segoe UI Light"/>
          <w:sz w:val="20"/>
          <w:szCs w:val="20"/>
        </w:rPr>
        <w:t xml:space="preserve">Укажите </w:t>
      </w:r>
      <w:proofErr w:type="gramStart"/>
      <w:r>
        <w:rPr>
          <w:rFonts w:ascii="Segoe UI Light" w:hAnsi="Segoe UI Light" w:cs="Segoe UI Light"/>
          <w:sz w:val="20"/>
          <w:szCs w:val="20"/>
        </w:rPr>
        <w:t>стиль</w:t>
      </w:r>
      <w:proofErr w:type="gramEnd"/>
      <w:r>
        <w:rPr>
          <w:rFonts w:ascii="Segoe UI Light" w:hAnsi="Segoe UI Light" w:cs="Segoe UI Light"/>
          <w:sz w:val="20"/>
          <w:szCs w:val="20"/>
        </w:rPr>
        <w:t xml:space="preserve"> </w:t>
      </w:r>
      <w:r w:rsidR="00724F65">
        <w:rPr>
          <w:rFonts w:ascii="Segoe UI Light" w:hAnsi="Segoe UI Light" w:cs="Segoe UI Light"/>
          <w:sz w:val="20"/>
          <w:szCs w:val="20"/>
        </w:rPr>
        <w:t xml:space="preserve">более </w:t>
      </w:r>
      <w:r>
        <w:rPr>
          <w:rFonts w:ascii="Segoe UI Light" w:hAnsi="Segoe UI Light" w:cs="Segoe UI Light"/>
          <w:sz w:val="20"/>
          <w:szCs w:val="20"/>
        </w:rPr>
        <w:t>подходящий вашему сайту</w:t>
      </w:r>
    </w:p>
    <w:p w:rsidR="00D11F26" w:rsidRDefault="00D11F26" w:rsidP="00D11F26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  <w:r w:rsidRPr="002D7FBA">
        <w:rPr>
          <w:rFonts w:ascii="Segoe UI Light" w:hAnsi="Segoe UI Light" w:cs="Segoe UI Light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2B3A8917" wp14:editId="7FA9EFA0">
                <wp:simplePos x="0" y="0"/>
                <wp:positionH relativeFrom="column">
                  <wp:posOffset>-3175</wp:posOffset>
                </wp:positionH>
                <wp:positionV relativeFrom="paragraph">
                  <wp:posOffset>11430</wp:posOffset>
                </wp:positionV>
                <wp:extent cx="247650" cy="190500"/>
                <wp:effectExtent l="0" t="0" r="19050" b="19050"/>
                <wp:wrapNone/>
                <wp:docPr id="197" name="Скругленный прямоугольник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DA5385" id="Скругленный прямоугольник 197" o:spid="_x0000_s1026" style="position:absolute;margin-left:-.25pt;margin-top:.9pt;width:19.5pt;height:1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" fillcolor="white [3201]" strokecolor="#d8d8d8 [2732]" strokeweight="1pt">
                <v:stroke joinstyle="miter"/>
              </v:roundrect>
            </w:pict>
          </mc:Fallback>
        </mc:AlternateContent>
      </w:r>
      <w:r>
        <w:rPr>
          <w:rFonts w:ascii="Segoe UI Light" w:hAnsi="Segoe UI Light" w:cs="Segoe UI Light"/>
          <w:sz w:val="20"/>
          <w:szCs w:val="20"/>
        </w:rPr>
        <w:t xml:space="preserve">           Строгий дизайн</w:t>
      </w:r>
      <w:r w:rsidR="00676FA8">
        <w:rPr>
          <w:rFonts w:ascii="Segoe UI Light" w:hAnsi="Segoe UI Light" w:cs="Segoe UI Light"/>
          <w:sz w:val="20"/>
          <w:szCs w:val="20"/>
        </w:rPr>
        <w:t xml:space="preserve"> (</w:t>
      </w:r>
      <w:r w:rsidR="00724F65">
        <w:rPr>
          <w:rFonts w:ascii="Segoe UI Light" w:hAnsi="Segoe UI Light" w:cs="Segoe UI Light"/>
          <w:sz w:val="20"/>
          <w:szCs w:val="20"/>
        </w:rPr>
        <w:t>строительно-</w:t>
      </w:r>
      <w:r w:rsidR="00676FA8">
        <w:rPr>
          <w:rFonts w:ascii="Segoe UI Light" w:hAnsi="Segoe UI Light" w:cs="Segoe UI Light"/>
          <w:sz w:val="20"/>
          <w:szCs w:val="20"/>
        </w:rPr>
        <w:t>ремонтная</w:t>
      </w:r>
      <w:r w:rsidR="00724F65">
        <w:rPr>
          <w:rFonts w:ascii="Segoe UI Light" w:hAnsi="Segoe UI Light" w:cs="Segoe UI Light"/>
          <w:sz w:val="20"/>
          <w:szCs w:val="20"/>
        </w:rPr>
        <w:t xml:space="preserve"> деятельность, техника)</w:t>
      </w:r>
    </w:p>
    <w:p w:rsidR="00D11F26" w:rsidRDefault="00D11F26" w:rsidP="00D11F26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</w:p>
    <w:p w:rsidR="00D11F26" w:rsidRPr="00676FA8" w:rsidRDefault="00D11F26" w:rsidP="00D11F26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  <w:r w:rsidRPr="002D7FBA">
        <w:rPr>
          <w:rFonts w:ascii="Segoe UI Light" w:hAnsi="Segoe UI Light" w:cs="Segoe UI Light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355AB6C6" wp14:editId="7422A843">
                <wp:simplePos x="0" y="0"/>
                <wp:positionH relativeFrom="column">
                  <wp:posOffset>-3175</wp:posOffset>
                </wp:positionH>
                <wp:positionV relativeFrom="paragraph">
                  <wp:posOffset>11430</wp:posOffset>
                </wp:positionV>
                <wp:extent cx="247650" cy="190500"/>
                <wp:effectExtent l="0" t="0" r="19050" b="19050"/>
                <wp:wrapNone/>
                <wp:docPr id="198" name="Скругленный прямоугольник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F360FD" id="Скругленный прямоугольник 198" o:spid="_x0000_s1026" style="position:absolute;margin-left:-.25pt;margin-top:.9pt;width:19.5pt;height:1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" fillcolor="white [3201]" strokecolor="#d8d8d8 [2732]" strokeweight="1pt">
                <v:stroke joinstyle="miter"/>
              </v:roundrect>
            </w:pict>
          </mc:Fallback>
        </mc:AlternateContent>
      </w:r>
      <w:r>
        <w:rPr>
          <w:rFonts w:ascii="Segoe UI Light" w:hAnsi="Segoe UI Light" w:cs="Segoe UI Light"/>
          <w:sz w:val="20"/>
          <w:szCs w:val="20"/>
        </w:rPr>
        <w:t xml:space="preserve">           Дизайн </w:t>
      </w:r>
      <w:proofErr w:type="spellStart"/>
      <w:proofErr w:type="gramStart"/>
      <w:r>
        <w:rPr>
          <w:rFonts w:ascii="Segoe UI Light" w:hAnsi="Segoe UI Light" w:cs="Segoe UI Light"/>
          <w:sz w:val="20"/>
          <w:szCs w:val="20"/>
        </w:rPr>
        <w:t>гос.сайтов</w:t>
      </w:r>
      <w:proofErr w:type="spellEnd"/>
      <w:proofErr w:type="gramEnd"/>
    </w:p>
    <w:p w:rsidR="00D11F26" w:rsidRDefault="00D11F26" w:rsidP="00D11F26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</w:p>
    <w:p w:rsidR="00D11F26" w:rsidRPr="00676FA8" w:rsidRDefault="00D11F26" w:rsidP="00D11F26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  <w:r w:rsidRPr="002D7FBA">
        <w:rPr>
          <w:rFonts w:ascii="Segoe UI Light" w:hAnsi="Segoe UI Light" w:cs="Segoe UI Light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709E067A" wp14:editId="796B6523">
                <wp:simplePos x="0" y="0"/>
                <wp:positionH relativeFrom="column">
                  <wp:posOffset>-3175</wp:posOffset>
                </wp:positionH>
                <wp:positionV relativeFrom="paragraph">
                  <wp:posOffset>11430</wp:posOffset>
                </wp:positionV>
                <wp:extent cx="247650" cy="190500"/>
                <wp:effectExtent l="0" t="0" r="19050" b="19050"/>
                <wp:wrapNone/>
                <wp:docPr id="199" name="Скругленный прямоугольник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C32986" id="Скругленный прямоугольник 199" o:spid="_x0000_s1026" style="position:absolute;margin-left:-.25pt;margin-top:.9pt;width:19.5pt;height:1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" fillcolor="white [3201]" strokecolor="#d8d8d8 [2732]" strokeweight="1pt">
                <v:stroke joinstyle="miter"/>
              </v:roundrect>
            </w:pict>
          </mc:Fallback>
        </mc:AlternateContent>
      </w:r>
      <w:r>
        <w:rPr>
          <w:rFonts w:ascii="Segoe UI Light" w:hAnsi="Segoe UI Light" w:cs="Segoe UI Light"/>
          <w:sz w:val="20"/>
          <w:szCs w:val="20"/>
        </w:rPr>
        <w:t xml:space="preserve">           </w:t>
      </w:r>
      <w:r w:rsidR="00676FA8">
        <w:rPr>
          <w:rFonts w:ascii="Segoe UI Light" w:hAnsi="Segoe UI Light" w:cs="Segoe UI Light"/>
          <w:sz w:val="20"/>
          <w:szCs w:val="20"/>
        </w:rPr>
        <w:t>Детский стиль</w:t>
      </w:r>
      <w:r w:rsidR="00676FA8" w:rsidRPr="00676FA8">
        <w:rPr>
          <w:rFonts w:ascii="Segoe UI Light" w:hAnsi="Segoe UI Light" w:cs="Segoe UI Light"/>
          <w:sz w:val="20"/>
          <w:szCs w:val="20"/>
        </w:rPr>
        <w:t xml:space="preserve"> </w:t>
      </w:r>
      <w:r w:rsidR="00676FA8">
        <w:rPr>
          <w:rFonts w:ascii="Segoe UI Light" w:hAnsi="Segoe UI Light" w:cs="Segoe UI Light"/>
          <w:sz w:val="20"/>
          <w:szCs w:val="20"/>
        </w:rPr>
        <w:t>(пример - Детский Мир)</w:t>
      </w:r>
    </w:p>
    <w:p w:rsidR="00676FA8" w:rsidRDefault="00676FA8" w:rsidP="00D11F26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</w:p>
    <w:p w:rsidR="00676FA8" w:rsidRPr="00676FA8" w:rsidRDefault="00676FA8" w:rsidP="00676FA8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  <w:r w:rsidRPr="002D7FBA">
        <w:rPr>
          <w:rFonts w:ascii="Segoe UI Light" w:hAnsi="Segoe UI Light" w:cs="Segoe UI Light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30431547" wp14:editId="1894235B">
                <wp:simplePos x="0" y="0"/>
                <wp:positionH relativeFrom="column">
                  <wp:posOffset>-3175</wp:posOffset>
                </wp:positionH>
                <wp:positionV relativeFrom="paragraph">
                  <wp:posOffset>11430</wp:posOffset>
                </wp:positionV>
                <wp:extent cx="247650" cy="190500"/>
                <wp:effectExtent l="0" t="0" r="19050" b="19050"/>
                <wp:wrapNone/>
                <wp:docPr id="207" name="Скругленный прямоугольник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FCE73E" id="Скругленный прямоугольник 207" o:spid="_x0000_s1026" style="position:absolute;margin-left:-.25pt;margin-top:.9pt;width:19.5pt;height:1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" fillcolor="white [3201]" strokecolor="#d8d8d8 [2732]" strokeweight="1pt">
                <v:stroke joinstyle="miter"/>
              </v:roundrect>
            </w:pict>
          </mc:Fallback>
        </mc:AlternateContent>
      </w:r>
      <w:r>
        <w:rPr>
          <w:rFonts w:ascii="Segoe UI Light" w:hAnsi="Segoe UI Light" w:cs="Segoe UI Light"/>
          <w:sz w:val="20"/>
          <w:szCs w:val="20"/>
        </w:rPr>
        <w:t xml:space="preserve">           Для интернет-магазина </w:t>
      </w:r>
      <w:r w:rsidRPr="00676FA8">
        <w:rPr>
          <w:rFonts w:ascii="Segoe UI Light" w:hAnsi="Segoe UI Light" w:cs="Segoe UI Light"/>
          <w:sz w:val="20"/>
          <w:szCs w:val="20"/>
        </w:rPr>
        <w:t>(</w:t>
      </w:r>
      <w:r>
        <w:rPr>
          <w:rFonts w:ascii="Segoe UI Light" w:hAnsi="Segoe UI Light" w:cs="Segoe UI Light"/>
          <w:sz w:val="20"/>
          <w:szCs w:val="20"/>
        </w:rPr>
        <w:t>пример – Первый гипермаркет мебели)</w:t>
      </w:r>
    </w:p>
    <w:p w:rsidR="00676FA8" w:rsidRDefault="00676FA8" w:rsidP="00676FA8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</w:p>
    <w:p w:rsidR="00676FA8" w:rsidRDefault="00676FA8" w:rsidP="00676FA8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  <w:r w:rsidRPr="002D7FBA">
        <w:rPr>
          <w:rFonts w:ascii="Segoe UI Light" w:hAnsi="Segoe UI Light" w:cs="Segoe UI Light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061D1661" wp14:editId="24F0432F">
                <wp:simplePos x="0" y="0"/>
                <wp:positionH relativeFrom="column">
                  <wp:posOffset>-3175</wp:posOffset>
                </wp:positionH>
                <wp:positionV relativeFrom="paragraph">
                  <wp:posOffset>11430</wp:posOffset>
                </wp:positionV>
                <wp:extent cx="247650" cy="190500"/>
                <wp:effectExtent l="0" t="0" r="19050" b="19050"/>
                <wp:wrapNone/>
                <wp:docPr id="208" name="Скругленный прямоугольник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9C34F8" id="Скругленный прямоугольник 208" o:spid="_x0000_s1026" style="position:absolute;margin-left:-.25pt;margin-top:.9pt;width:19.5pt;height:1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" fillcolor="white [3201]" strokecolor="#d8d8d8 [2732]" strokeweight="1pt">
                <v:stroke joinstyle="miter"/>
              </v:roundrect>
            </w:pict>
          </mc:Fallback>
        </mc:AlternateContent>
      </w:r>
      <w:r>
        <w:rPr>
          <w:rFonts w:ascii="Segoe UI Light" w:hAnsi="Segoe UI Light" w:cs="Segoe UI Light"/>
          <w:sz w:val="20"/>
          <w:szCs w:val="20"/>
        </w:rPr>
        <w:t xml:space="preserve">           Стандартный</w:t>
      </w:r>
      <w:r w:rsidR="00724F65">
        <w:rPr>
          <w:rFonts w:ascii="Segoe UI Light" w:hAnsi="Segoe UI Light" w:cs="Segoe UI Light"/>
          <w:sz w:val="20"/>
          <w:szCs w:val="20"/>
        </w:rPr>
        <w:t xml:space="preserve"> (большинство коммерческих сайтов)</w:t>
      </w:r>
    </w:p>
    <w:p w:rsidR="00724F65" w:rsidRDefault="00724F65" w:rsidP="00676FA8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</w:p>
    <w:p w:rsidR="00724F65" w:rsidRDefault="00724F65" w:rsidP="00724F65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  <w:r w:rsidRPr="002D7FBA">
        <w:rPr>
          <w:rFonts w:ascii="Segoe UI Light" w:hAnsi="Segoe UI Light" w:cs="Segoe UI Light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2E4A88AC" wp14:editId="7C69E9C0">
                <wp:simplePos x="0" y="0"/>
                <wp:positionH relativeFrom="column">
                  <wp:posOffset>-3175</wp:posOffset>
                </wp:positionH>
                <wp:positionV relativeFrom="paragraph">
                  <wp:posOffset>11430</wp:posOffset>
                </wp:positionV>
                <wp:extent cx="247650" cy="190500"/>
                <wp:effectExtent l="0" t="0" r="19050" b="19050"/>
                <wp:wrapNone/>
                <wp:docPr id="210" name="Скругленный прямоугольник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2FE990" id="Скругленный прямоугольник 210" o:spid="_x0000_s1026" style="position:absolute;margin-left:-.25pt;margin-top:.9pt;width:19.5pt;height:1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" fillcolor="white [3201]" strokecolor="#d8d8d8 [2732]" strokeweight="1pt">
                <v:stroke joinstyle="miter"/>
              </v:roundrect>
            </w:pict>
          </mc:Fallback>
        </mc:AlternateContent>
      </w:r>
      <w:r>
        <w:rPr>
          <w:rFonts w:ascii="Segoe UI Light" w:hAnsi="Segoe UI Light" w:cs="Segoe UI Light"/>
          <w:sz w:val="20"/>
          <w:szCs w:val="20"/>
        </w:rPr>
        <w:t xml:space="preserve">           Продающий (основной дизайн </w:t>
      </w:r>
      <w:proofErr w:type="spellStart"/>
      <w:r>
        <w:rPr>
          <w:rFonts w:ascii="Segoe UI Light" w:hAnsi="Segoe UI Light" w:cs="Segoe UI Light"/>
          <w:sz w:val="20"/>
          <w:szCs w:val="20"/>
        </w:rPr>
        <w:t>лендингов</w:t>
      </w:r>
      <w:proofErr w:type="spellEnd"/>
      <w:r>
        <w:rPr>
          <w:rFonts w:ascii="Segoe UI Light" w:hAnsi="Segoe UI Light" w:cs="Segoe UI Light"/>
          <w:sz w:val="20"/>
          <w:szCs w:val="20"/>
        </w:rPr>
        <w:t>)</w:t>
      </w:r>
    </w:p>
    <w:p w:rsidR="00FA3E29" w:rsidRDefault="00FA3E29" w:rsidP="00724F65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</w:p>
    <w:p w:rsidR="00FA3E29" w:rsidRDefault="00FA3E29" w:rsidP="00676FA8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  <w:r w:rsidRPr="002D7FBA">
        <w:rPr>
          <w:rFonts w:ascii="Segoe UI Light" w:hAnsi="Segoe UI Light" w:cs="Segoe UI Light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4C2D7257" wp14:editId="06884548">
                <wp:simplePos x="0" y="0"/>
                <wp:positionH relativeFrom="column">
                  <wp:posOffset>-3175</wp:posOffset>
                </wp:positionH>
                <wp:positionV relativeFrom="paragraph">
                  <wp:posOffset>11430</wp:posOffset>
                </wp:positionV>
                <wp:extent cx="247650" cy="190500"/>
                <wp:effectExtent l="0" t="0" r="19050" b="19050"/>
                <wp:wrapNone/>
                <wp:docPr id="251" name="Скругленный прямоугольник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ACCF97" id="Скругленный прямоугольник 251" o:spid="_x0000_s1026" style="position:absolute;margin-left:-.25pt;margin-top:.9pt;width:19.5pt;height:1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" fillcolor="white [3201]" strokecolor="#d8d8d8 [2732]" strokeweight="1pt">
                <v:stroke joinstyle="miter"/>
              </v:roundrect>
            </w:pict>
          </mc:Fallback>
        </mc:AlternateContent>
      </w:r>
      <w:r>
        <w:rPr>
          <w:rFonts w:ascii="Segoe UI Light" w:hAnsi="Segoe UI Light" w:cs="Segoe UI Light"/>
          <w:sz w:val="20"/>
          <w:szCs w:val="20"/>
        </w:rPr>
        <w:t xml:space="preserve">           </w:t>
      </w:r>
      <w:proofErr w:type="spellStart"/>
      <w:r w:rsidRPr="00742B5A">
        <w:rPr>
          <w:rFonts w:ascii="Segoe UI Light" w:hAnsi="Segoe UI Light" w:cs="Segoe UI Light"/>
          <w:sz w:val="20"/>
          <w:szCs w:val="20"/>
        </w:rPr>
        <w:t>Минималистичный</w:t>
      </w:r>
      <w:proofErr w:type="spellEnd"/>
      <w:r w:rsidRPr="00742B5A">
        <w:rPr>
          <w:rFonts w:ascii="Segoe UI Light" w:hAnsi="Segoe UI Light" w:cs="Segoe UI Light"/>
          <w:sz w:val="20"/>
          <w:szCs w:val="20"/>
        </w:rPr>
        <w:t xml:space="preserve"> дизайн</w:t>
      </w:r>
      <w:r>
        <w:rPr>
          <w:rFonts w:ascii="Segoe UI Light" w:hAnsi="Segoe UI Light" w:cs="Segoe UI Light"/>
          <w:sz w:val="20"/>
          <w:szCs w:val="20"/>
        </w:rPr>
        <w:t xml:space="preserve"> (</w:t>
      </w:r>
      <w:r w:rsidRPr="00742B5A">
        <w:rPr>
          <w:rFonts w:ascii="Segoe UI Light" w:hAnsi="Segoe UI Light" w:cs="Segoe UI Light"/>
          <w:sz w:val="20"/>
          <w:szCs w:val="20"/>
        </w:rPr>
        <w:t>пор на функциональность</w:t>
      </w:r>
      <w:r>
        <w:rPr>
          <w:rFonts w:ascii="Segoe UI Light" w:hAnsi="Segoe UI Light" w:cs="Segoe UI Light"/>
          <w:sz w:val="20"/>
          <w:szCs w:val="20"/>
        </w:rPr>
        <w:t>)</w:t>
      </w:r>
    </w:p>
    <w:p w:rsidR="00FA3E29" w:rsidRDefault="00FA3E29" w:rsidP="00676FA8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</w:p>
    <w:p w:rsidR="00D11F26" w:rsidRDefault="00D11F26" w:rsidP="00D11F26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  <w:r w:rsidRPr="002D7FBA">
        <w:rPr>
          <w:rFonts w:ascii="Segoe UI Light" w:hAnsi="Segoe UI Light" w:cs="Segoe UI Light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67782514" wp14:editId="07336EF9">
                <wp:simplePos x="0" y="0"/>
                <wp:positionH relativeFrom="column">
                  <wp:posOffset>560070</wp:posOffset>
                </wp:positionH>
                <wp:positionV relativeFrom="paragraph">
                  <wp:posOffset>12700</wp:posOffset>
                </wp:positionV>
                <wp:extent cx="3724275" cy="304800"/>
                <wp:effectExtent l="0" t="0" r="28575" b="19050"/>
                <wp:wrapNone/>
                <wp:docPr id="206" name="Скругленный прямоугольник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3048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EF0666" id="Скругленный прямоугольник 206" o:spid="_x0000_s1026" style="position:absolute;margin-left:44.1pt;margin-top:1pt;width:293.25pt;height:24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" fillcolor="white [3201]" strokecolor="#d8d8d8 [2732]" strokeweight="1pt">
                <v:stroke joinstyle="miter"/>
              </v:roundrect>
            </w:pict>
          </mc:Fallback>
        </mc:AlternateContent>
      </w:r>
      <w:r>
        <w:rPr>
          <w:rFonts w:ascii="Segoe UI Light" w:hAnsi="Segoe UI Light" w:cs="Segoe UI Light"/>
          <w:sz w:val="20"/>
          <w:szCs w:val="20"/>
        </w:rPr>
        <w:t>Другой:</w:t>
      </w:r>
    </w:p>
    <w:p w:rsidR="00BB6ED5" w:rsidRPr="00486577" w:rsidRDefault="00486577" w:rsidP="00486577">
      <w:pPr>
        <w:spacing w:before="360" w:after="240"/>
        <w:rPr>
          <w:rFonts w:ascii="Segoe UI Light" w:hAnsi="Segoe UI Light" w:cs="Segoe UI Light"/>
          <w:sz w:val="28"/>
          <w:szCs w:val="28"/>
        </w:rPr>
      </w:pPr>
      <w:r>
        <w:rPr>
          <w:rFonts w:ascii="Segoe UI Light" w:hAnsi="Segoe UI Light" w:cs="Segoe UI Light"/>
          <w:sz w:val="28"/>
          <w:szCs w:val="28"/>
        </w:rPr>
        <w:lastRenderedPageBreak/>
        <w:t>Ф</w:t>
      </w:r>
      <w:r w:rsidR="009767B7" w:rsidRPr="002D7FBA">
        <w:rPr>
          <w:rFonts w:ascii="Segoe UI Light" w:hAnsi="Segoe UI Light" w:cs="Segoe UI Light"/>
          <w:sz w:val="28"/>
          <w:szCs w:val="28"/>
        </w:rPr>
        <w:t>ункции сайта</w:t>
      </w:r>
    </w:p>
    <w:p w:rsidR="009767B7" w:rsidRPr="00742B5A" w:rsidRDefault="00486577" w:rsidP="00294263">
      <w:pPr>
        <w:spacing w:after="0"/>
        <w:rPr>
          <w:rFonts w:ascii="Segoe UI Light" w:hAnsi="Segoe UI Light" w:cs="Segoe UI Light"/>
          <w:b/>
          <w:sz w:val="20"/>
          <w:szCs w:val="20"/>
        </w:rPr>
      </w:pPr>
      <w:r>
        <w:rPr>
          <w:rFonts w:ascii="Segoe UI Light" w:hAnsi="Segoe UI Light" w:cs="Segoe UI Light"/>
          <w:b/>
          <w:sz w:val="20"/>
          <w:szCs w:val="20"/>
        </w:rPr>
        <w:t>3</w:t>
      </w:r>
      <w:r w:rsidR="005B7527" w:rsidRPr="00742B5A">
        <w:rPr>
          <w:rFonts w:ascii="Segoe UI Light" w:hAnsi="Segoe UI Light" w:cs="Segoe UI Light"/>
          <w:b/>
          <w:sz w:val="20"/>
          <w:szCs w:val="20"/>
        </w:rPr>
        <w:t xml:space="preserve">. </w:t>
      </w:r>
      <w:r w:rsidR="00BB6ED5">
        <w:rPr>
          <w:rFonts w:ascii="Segoe UI Light" w:hAnsi="Segoe UI Light" w:cs="Segoe UI Light"/>
          <w:b/>
          <w:sz w:val="20"/>
          <w:szCs w:val="20"/>
        </w:rPr>
        <w:t>Основные ф</w:t>
      </w:r>
      <w:r w:rsidR="0084767B">
        <w:rPr>
          <w:rFonts w:ascii="Segoe UI Light" w:hAnsi="Segoe UI Light" w:cs="Segoe UI Light"/>
          <w:b/>
          <w:sz w:val="20"/>
          <w:szCs w:val="20"/>
        </w:rPr>
        <w:t>ункции</w:t>
      </w:r>
      <w:r w:rsidR="005B7527" w:rsidRPr="00742B5A">
        <w:rPr>
          <w:rFonts w:ascii="Segoe UI Light" w:hAnsi="Segoe UI Light" w:cs="Segoe UI Light"/>
          <w:b/>
          <w:sz w:val="20"/>
          <w:szCs w:val="20"/>
        </w:rPr>
        <w:t xml:space="preserve"> сайта</w:t>
      </w:r>
    </w:p>
    <w:p w:rsidR="005B7527" w:rsidRDefault="005B7527" w:rsidP="00904B7A">
      <w:pPr>
        <w:rPr>
          <w:rFonts w:ascii="Segoe UI Light" w:hAnsi="Segoe UI Light" w:cs="Segoe UI Light"/>
          <w:sz w:val="20"/>
          <w:szCs w:val="20"/>
        </w:rPr>
      </w:pPr>
      <w:r w:rsidRPr="00742B5A">
        <w:rPr>
          <w:rFonts w:ascii="Segoe UI Light" w:hAnsi="Segoe UI Light" w:cs="Segoe UI Light"/>
          <w:sz w:val="20"/>
          <w:szCs w:val="20"/>
        </w:rPr>
        <w:t>Выберите желаемы</w:t>
      </w:r>
      <w:r w:rsidR="006B28DF">
        <w:rPr>
          <w:rFonts w:ascii="Segoe UI Light" w:hAnsi="Segoe UI Light" w:cs="Segoe UI Light"/>
          <w:sz w:val="20"/>
          <w:szCs w:val="20"/>
        </w:rPr>
        <w:t>й</w:t>
      </w:r>
      <w:r w:rsidRPr="00742B5A">
        <w:rPr>
          <w:rFonts w:ascii="Segoe UI Light" w:hAnsi="Segoe UI Light" w:cs="Segoe UI Light"/>
          <w:sz w:val="20"/>
          <w:szCs w:val="20"/>
        </w:rPr>
        <w:t xml:space="preserve"> </w:t>
      </w:r>
      <w:r w:rsidR="006B28DF">
        <w:rPr>
          <w:rFonts w:ascii="Segoe UI Light" w:hAnsi="Segoe UI Light" w:cs="Segoe UI Light"/>
          <w:sz w:val="20"/>
          <w:szCs w:val="20"/>
        </w:rPr>
        <w:t xml:space="preserve">функционал </w:t>
      </w:r>
      <w:r w:rsidRPr="00742B5A">
        <w:rPr>
          <w:rFonts w:ascii="Segoe UI Light" w:hAnsi="Segoe UI Light" w:cs="Segoe UI Light"/>
          <w:sz w:val="20"/>
          <w:szCs w:val="20"/>
        </w:rPr>
        <w:t>сайта</w:t>
      </w:r>
    </w:p>
    <w:p w:rsidR="00294263" w:rsidRDefault="00294263" w:rsidP="00294263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  <w:r w:rsidRPr="002D7FBA">
        <w:rPr>
          <w:rFonts w:ascii="Segoe UI Light" w:hAnsi="Segoe UI Light" w:cs="Segoe UI Light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87E6A47" wp14:editId="14BFF6A5">
                <wp:simplePos x="0" y="0"/>
                <wp:positionH relativeFrom="column">
                  <wp:posOffset>-3175</wp:posOffset>
                </wp:positionH>
                <wp:positionV relativeFrom="paragraph">
                  <wp:posOffset>11430</wp:posOffset>
                </wp:positionV>
                <wp:extent cx="247650" cy="190500"/>
                <wp:effectExtent l="0" t="0" r="19050" b="19050"/>
                <wp:wrapNone/>
                <wp:docPr id="37" name="Скругленный 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FC2384" id="Скругленный прямоугольник 37" o:spid="_x0000_s1026" style="position:absolute;margin-left:-.25pt;margin-top:.9pt;width:19.5pt;height: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" fillcolor="white [3201]" strokecolor="#d8d8d8 [2732]" strokeweight="1pt">
                <v:stroke joinstyle="miter"/>
              </v:roundrect>
            </w:pict>
          </mc:Fallback>
        </mc:AlternateContent>
      </w:r>
      <w:r>
        <w:rPr>
          <w:rFonts w:ascii="Segoe UI Light" w:hAnsi="Segoe UI Light" w:cs="Segoe UI Light"/>
          <w:sz w:val="20"/>
          <w:szCs w:val="20"/>
        </w:rPr>
        <w:t xml:space="preserve">           </w:t>
      </w:r>
      <w:r w:rsidRPr="00742B5A">
        <w:rPr>
          <w:rFonts w:ascii="Segoe UI Light" w:hAnsi="Segoe UI Light" w:cs="Segoe UI Light"/>
          <w:sz w:val="20"/>
          <w:szCs w:val="20"/>
        </w:rPr>
        <w:t>Форма обратной связи</w:t>
      </w:r>
    </w:p>
    <w:p w:rsidR="00294263" w:rsidRDefault="00294263" w:rsidP="00294263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</w:p>
    <w:p w:rsidR="00294263" w:rsidRDefault="00294263" w:rsidP="00294263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  <w:r w:rsidRPr="002D7FBA">
        <w:rPr>
          <w:rFonts w:ascii="Segoe UI Light" w:hAnsi="Segoe UI Light" w:cs="Segoe UI Light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C64316E" wp14:editId="2AC93BAE">
                <wp:simplePos x="0" y="0"/>
                <wp:positionH relativeFrom="column">
                  <wp:posOffset>-3175</wp:posOffset>
                </wp:positionH>
                <wp:positionV relativeFrom="paragraph">
                  <wp:posOffset>11430</wp:posOffset>
                </wp:positionV>
                <wp:extent cx="247650" cy="190500"/>
                <wp:effectExtent l="0" t="0" r="19050" b="19050"/>
                <wp:wrapNone/>
                <wp:docPr id="39" name="Скругленный 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7B65D9" id="Скругленный прямоугольник 39" o:spid="_x0000_s1026" style="position:absolute;margin-left:-.25pt;margin-top:.9pt;width:19.5pt;height: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" fillcolor="white [3201]" strokecolor="#d8d8d8 [2732]" strokeweight="1pt">
                <v:stroke joinstyle="miter"/>
              </v:roundrect>
            </w:pict>
          </mc:Fallback>
        </mc:AlternateContent>
      </w:r>
      <w:r>
        <w:rPr>
          <w:rFonts w:ascii="Segoe UI Light" w:hAnsi="Segoe UI Light" w:cs="Segoe UI Light"/>
          <w:sz w:val="20"/>
          <w:szCs w:val="20"/>
        </w:rPr>
        <w:t xml:space="preserve">           </w:t>
      </w:r>
      <w:r w:rsidR="0084767B">
        <w:rPr>
          <w:rFonts w:ascii="Segoe UI Light" w:hAnsi="Segoe UI Light" w:cs="Segoe UI Light"/>
          <w:sz w:val="20"/>
          <w:szCs w:val="20"/>
        </w:rPr>
        <w:t>Поиск по сайту</w:t>
      </w:r>
    </w:p>
    <w:p w:rsidR="00486577" w:rsidRDefault="00486577" w:rsidP="00294263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</w:p>
    <w:p w:rsidR="00486577" w:rsidRPr="00486577" w:rsidRDefault="00486577" w:rsidP="00294263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  <w:r w:rsidRPr="002D7FBA">
        <w:rPr>
          <w:rFonts w:ascii="Segoe UI Light" w:hAnsi="Segoe UI Light" w:cs="Segoe UI Light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C23CEEC" wp14:editId="54C5DCF2">
                <wp:simplePos x="0" y="0"/>
                <wp:positionH relativeFrom="column">
                  <wp:posOffset>-3175</wp:posOffset>
                </wp:positionH>
                <wp:positionV relativeFrom="paragraph">
                  <wp:posOffset>11430</wp:posOffset>
                </wp:positionV>
                <wp:extent cx="247650" cy="190500"/>
                <wp:effectExtent l="0" t="0" r="19050" b="19050"/>
                <wp:wrapNone/>
                <wp:docPr id="56" name="Скругленный 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9B3FC0" id="Скругленный прямоугольник 56" o:spid="_x0000_s1026" style="position:absolute;margin-left:-.25pt;margin-top:.9pt;width:19.5pt;height:1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" fillcolor="white [3201]" strokecolor="#d8d8d8 [2732]" strokeweight="1pt">
                <v:stroke joinstyle="miter"/>
              </v:roundrect>
            </w:pict>
          </mc:Fallback>
        </mc:AlternateContent>
      </w:r>
      <w:r>
        <w:rPr>
          <w:rFonts w:ascii="Segoe UI Light" w:hAnsi="Segoe UI Light" w:cs="Segoe UI Light"/>
          <w:sz w:val="20"/>
          <w:szCs w:val="20"/>
        </w:rPr>
        <w:t xml:space="preserve">           </w:t>
      </w:r>
      <w:r w:rsidRPr="00742B5A">
        <w:rPr>
          <w:rFonts w:ascii="Segoe UI Light" w:hAnsi="Segoe UI Light" w:cs="Segoe UI Light"/>
          <w:sz w:val="20"/>
          <w:szCs w:val="20"/>
        </w:rPr>
        <w:t>Фильтрация товаров</w:t>
      </w:r>
      <w:r>
        <w:rPr>
          <w:rFonts w:ascii="Segoe UI Light" w:hAnsi="Segoe UI Light" w:cs="Segoe UI Light"/>
          <w:sz w:val="20"/>
          <w:szCs w:val="20"/>
        </w:rPr>
        <w:t>/услуг</w:t>
      </w:r>
    </w:p>
    <w:p w:rsidR="00294263" w:rsidRDefault="00294263" w:rsidP="00294263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</w:p>
    <w:p w:rsidR="00294263" w:rsidRDefault="00294263" w:rsidP="00294263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  <w:r w:rsidRPr="002D7FBA">
        <w:rPr>
          <w:rFonts w:ascii="Segoe UI Light" w:hAnsi="Segoe UI Light" w:cs="Segoe UI Light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503394A" wp14:editId="67B96C66">
                <wp:simplePos x="0" y="0"/>
                <wp:positionH relativeFrom="column">
                  <wp:posOffset>-3175</wp:posOffset>
                </wp:positionH>
                <wp:positionV relativeFrom="paragraph">
                  <wp:posOffset>11430</wp:posOffset>
                </wp:positionV>
                <wp:extent cx="247650" cy="190500"/>
                <wp:effectExtent l="0" t="0" r="19050" b="19050"/>
                <wp:wrapNone/>
                <wp:docPr id="40" name="Скругленный 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6C9AA7" id="Скругленный прямоугольник 40" o:spid="_x0000_s1026" style="position:absolute;margin-left:-.25pt;margin-top:.9pt;width:19.5pt;height: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" fillcolor="white [3201]" strokecolor="#d8d8d8 [2732]" strokeweight="1pt">
                <v:stroke joinstyle="miter"/>
              </v:roundrect>
            </w:pict>
          </mc:Fallback>
        </mc:AlternateContent>
      </w:r>
      <w:r>
        <w:rPr>
          <w:rFonts w:ascii="Segoe UI Light" w:hAnsi="Segoe UI Light" w:cs="Segoe UI Light"/>
          <w:sz w:val="20"/>
          <w:szCs w:val="20"/>
        </w:rPr>
        <w:t xml:space="preserve">           </w:t>
      </w:r>
      <w:r w:rsidRPr="00742B5A">
        <w:rPr>
          <w:rFonts w:ascii="Segoe UI Light" w:hAnsi="Segoe UI Light" w:cs="Segoe UI Light"/>
          <w:sz w:val="20"/>
          <w:szCs w:val="20"/>
        </w:rPr>
        <w:t>Голосования</w:t>
      </w:r>
    </w:p>
    <w:p w:rsidR="00294263" w:rsidRDefault="00294263" w:rsidP="00294263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</w:p>
    <w:p w:rsidR="00294263" w:rsidRDefault="00294263" w:rsidP="00294263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  <w:r w:rsidRPr="002D7FBA">
        <w:rPr>
          <w:rFonts w:ascii="Segoe UI Light" w:hAnsi="Segoe UI Light" w:cs="Segoe UI Light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F807ED0" wp14:editId="0F8DD1C6">
                <wp:simplePos x="0" y="0"/>
                <wp:positionH relativeFrom="column">
                  <wp:posOffset>-3175</wp:posOffset>
                </wp:positionH>
                <wp:positionV relativeFrom="paragraph">
                  <wp:posOffset>11430</wp:posOffset>
                </wp:positionV>
                <wp:extent cx="247650" cy="190500"/>
                <wp:effectExtent l="0" t="0" r="19050" b="19050"/>
                <wp:wrapNone/>
                <wp:docPr id="41" name="Скругленный 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63574D" id="Скругленный прямоугольник 41" o:spid="_x0000_s1026" style="position:absolute;margin-left:-.25pt;margin-top:.9pt;width:19.5pt;height: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" fillcolor="white [3201]" strokecolor="#d8d8d8 [2732]" strokeweight="1pt">
                <v:stroke joinstyle="miter"/>
              </v:roundrect>
            </w:pict>
          </mc:Fallback>
        </mc:AlternateContent>
      </w:r>
      <w:r>
        <w:rPr>
          <w:rFonts w:ascii="Segoe UI Light" w:hAnsi="Segoe UI Light" w:cs="Segoe UI Light"/>
          <w:sz w:val="20"/>
          <w:szCs w:val="20"/>
        </w:rPr>
        <w:t xml:space="preserve">           </w:t>
      </w:r>
      <w:r w:rsidRPr="00742B5A">
        <w:rPr>
          <w:rFonts w:ascii="Segoe UI Light" w:hAnsi="Segoe UI Light" w:cs="Segoe UI Light"/>
          <w:sz w:val="20"/>
          <w:szCs w:val="20"/>
        </w:rPr>
        <w:t>Отзывы</w:t>
      </w:r>
    </w:p>
    <w:p w:rsidR="00294263" w:rsidRDefault="00294263" w:rsidP="00294263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</w:p>
    <w:p w:rsidR="0084767B" w:rsidRDefault="0084767B" w:rsidP="0084767B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  <w:r w:rsidRPr="002D7FBA">
        <w:rPr>
          <w:rFonts w:ascii="Segoe UI Light" w:hAnsi="Segoe UI Light" w:cs="Segoe UI Light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33969E7" wp14:editId="3CA093C4">
                <wp:simplePos x="0" y="0"/>
                <wp:positionH relativeFrom="column">
                  <wp:posOffset>-3175</wp:posOffset>
                </wp:positionH>
                <wp:positionV relativeFrom="paragraph">
                  <wp:posOffset>11430</wp:posOffset>
                </wp:positionV>
                <wp:extent cx="247650" cy="190500"/>
                <wp:effectExtent l="0" t="0" r="19050" b="19050"/>
                <wp:wrapNone/>
                <wp:docPr id="46" name="Скругленный 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09EEEA" id="Скругленный прямоугольник 46" o:spid="_x0000_s1026" style="position:absolute;margin-left:-.25pt;margin-top:.9pt;width:19.5pt;height: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" fillcolor="white [3201]" strokecolor="#d8d8d8 [2732]" strokeweight="1pt">
                <v:stroke joinstyle="miter"/>
              </v:roundrect>
            </w:pict>
          </mc:Fallback>
        </mc:AlternateContent>
      </w:r>
      <w:r>
        <w:rPr>
          <w:rFonts w:ascii="Segoe UI Light" w:hAnsi="Segoe UI Light" w:cs="Segoe UI Light"/>
          <w:sz w:val="20"/>
          <w:szCs w:val="20"/>
        </w:rPr>
        <w:t xml:space="preserve">           </w:t>
      </w:r>
      <w:r w:rsidR="00CB6614">
        <w:rPr>
          <w:rFonts w:ascii="Segoe UI Light" w:hAnsi="Segoe UI Light" w:cs="Segoe UI Light"/>
          <w:sz w:val="20"/>
          <w:szCs w:val="20"/>
        </w:rPr>
        <w:t>Расчёт</w:t>
      </w:r>
      <w:r>
        <w:rPr>
          <w:rFonts w:ascii="Segoe UI Light" w:hAnsi="Segoe UI Light" w:cs="Segoe UI Light"/>
          <w:sz w:val="20"/>
          <w:szCs w:val="20"/>
        </w:rPr>
        <w:t xml:space="preserve"> стоимости</w:t>
      </w:r>
    </w:p>
    <w:p w:rsidR="0084767B" w:rsidRDefault="0084767B" w:rsidP="0084767B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</w:p>
    <w:p w:rsidR="0084767B" w:rsidRPr="00BB6ED5" w:rsidRDefault="0084767B" w:rsidP="0084767B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  <w:r w:rsidRPr="002D7FBA">
        <w:rPr>
          <w:rFonts w:ascii="Segoe UI Light" w:hAnsi="Segoe UI Light" w:cs="Segoe UI Light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193F88F8" wp14:editId="35764D83">
                <wp:simplePos x="0" y="0"/>
                <wp:positionH relativeFrom="column">
                  <wp:posOffset>-3175</wp:posOffset>
                </wp:positionH>
                <wp:positionV relativeFrom="paragraph">
                  <wp:posOffset>11430</wp:posOffset>
                </wp:positionV>
                <wp:extent cx="247650" cy="190500"/>
                <wp:effectExtent l="0" t="0" r="19050" b="19050"/>
                <wp:wrapNone/>
                <wp:docPr id="52" name="Скругленный 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781BB7" id="Скругленный прямоугольник 52" o:spid="_x0000_s1026" style="position:absolute;margin-left:-.25pt;margin-top:.9pt;width:19.5pt;height:15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" fillcolor="white [3201]" strokecolor="#d8d8d8 [2732]" strokeweight="1pt">
                <v:stroke joinstyle="miter"/>
              </v:roundrect>
            </w:pict>
          </mc:Fallback>
        </mc:AlternateContent>
      </w:r>
      <w:r>
        <w:rPr>
          <w:rFonts w:ascii="Segoe UI Light" w:hAnsi="Segoe UI Light" w:cs="Segoe UI Light"/>
          <w:sz w:val="20"/>
          <w:szCs w:val="20"/>
        </w:rPr>
        <w:t xml:space="preserve">           Сбор информации о пользователях </w:t>
      </w:r>
      <w:r w:rsidRPr="006B28DF">
        <w:rPr>
          <w:rFonts w:ascii="Segoe Print" w:hAnsi="Segoe Print" w:cs="Segoe UI Light"/>
          <w:b/>
          <w:sz w:val="20"/>
          <w:szCs w:val="20"/>
          <w:vertAlign w:val="superscript"/>
          <w:lang w:val="en-US"/>
        </w:rPr>
        <w:t>BLACK</w:t>
      </w:r>
    </w:p>
    <w:p w:rsidR="0084767B" w:rsidRDefault="0084767B" w:rsidP="0084767B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</w:p>
    <w:p w:rsidR="00294263" w:rsidRDefault="0084767B" w:rsidP="0084767B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  <w:r w:rsidRPr="002D7FBA">
        <w:rPr>
          <w:rFonts w:ascii="Segoe UI Light" w:hAnsi="Segoe UI Light" w:cs="Segoe UI Light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219EF27" wp14:editId="07F86A90">
                <wp:simplePos x="0" y="0"/>
                <wp:positionH relativeFrom="column">
                  <wp:posOffset>-3175</wp:posOffset>
                </wp:positionH>
                <wp:positionV relativeFrom="paragraph">
                  <wp:posOffset>11430</wp:posOffset>
                </wp:positionV>
                <wp:extent cx="247650" cy="190500"/>
                <wp:effectExtent l="0" t="0" r="19050" b="19050"/>
                <wp:wrapNone/>
                <wp:docPr id="53" name="Скругленный 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DC9C70" id="Скругленный прямоугольник 53" o:spid="_x0000_s1026" style="position:absolute;margin-left:-.25pt;margin-top:.9pt;width:19.5pt;height: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" fillcolor="white [3201]" strokecolor="#d8d8d8 [2732]" strokeweight="1pt">
                <v:stroke joinstyle="miter"/>
              </v:roundrect>
            </w:pict>
          </mc:Fallback>
        </mc:AlternateContent>
      </w:r>
      <w:r>
        <w:rPr>
          <w:rFonts w:ascii="Segoe UI Light" w:hAnsi="Segoe UI Light" w:cs="Segoe UI Light"/>
          <w:sz w:val="20"/>
          <w:szCs w:val="20"/>
        </w:rPr>
        <w:t xml:space="preserve">           </w:t>
      </w:r>
      <w:r w:rsidR="006B28DF" w:rsidRPr="00742B5A">
        <w:rPr>
          <w:rFonts w:ascii="Segoe UI Light" w:hAnsi="Segoe UI Light" w:cs="Segoe UI Light"/>
          <w:sz w:val="20"/>
          <w:szCs w:val="20"/>
        </w:rPr>
        <w:t xml:space="preserve">Подписки и </w:t>
      </w:r>
      <w:proofErr w:type="spellStart"/>
      <w:r w:rsidR="006B28DF" w:rsidRPr="00742B5A">
        <w:rPr>
          <w:rFonts w:ascii="Segoe UI Light" w:hAnsi="Segoe UI Light" w:cs="Segoe UI Light"/>
          <w:sz w:val="20"/>
          <w:szCs w:val="20"/>
        </w:rPr>
        <w:t>email</w:t>
      </w:r>
      <w:proofErr w:type="spellEnd"/>
      <w:r w:rsidR="006B28DF" w:rsidRPr="00742B5A">
        <w:rPr>
          <w:rFonts w:ascii="Segoe UI Light" w:hAnsi="Segoe UI Light" w:cs="Segoe UI Light"/>
          <w:sz w:val="20"/>
          <w:szCs w:val="20"/>
        </w:rPr>
        <w:t>-рассылки</w:t>
      </w:r>
    </w:p>
    <w:p w:rsidR="006B28DF" w:rsidRDefault="006B28DF" w:rsidP="0084767B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</w:p>
    <w:p w:rsidR="006B28DF" w:rsidRDefault="006B28DF" w:rsidP="006B28DF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  <w:r w:rsidRPr="002D7FBA">
        <w:rPr>
          <w:rFonts w:ascii="Segoe UI Light" w:hAnsi="Segoe UI Light" w:cs="Segoe UI Light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65FF53F" wp14:editId="2A5034A6">
                <wp:simplePos x="0" y="0"/>
                <wp:positionH relativeFrom="column">
                  <wp:posOffset>-3175</wp:posOffset>
                </wp:positionH>
                <wp:positionV relativeFrom="paragraph">
                  <wp:posOffset>11430</wp:posOffset>
                </wp:positionV>
                <wp:extent cx="247650" cy="190500"/>
                <wp:effectExtent l="0" t="0" r="19050" b="19050"/>
                <wp:wrapNone/>
                <wp:docPr id="54" name="Скругленный 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C630F9" id="Скругленный прямоугольник 54" o:spid="_x0000_s1026" style="position:absolute;margin-left:-.25pt;margin-top:.9pt;width:19.5pt;height: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" fillcolor="white [3201]" strokecolor="#d8d8d8 [2732]" strokeweight="1pt">
                <v:stroke joinstyle="miter"/>
              </v:roundrect>
            </w:pict>
          </mc:Fallback>
        </mc:AlternateContent>
      </w:r>
      <w:r>
        <w:rPr>
          <w:rFonts w:ascii="Segoe UI Light" w:hAnsi="Segoe UI Light" w:cs="Segoe UI Light"/>
          <w:sz w:val="20"/>
          <w:szCs w:val="20"/>
        </w:rPr>
        <w:t xml:space="preserve">           </w:t>
      </w:r>
      <w:r w:rsidR="00943784" w:rsidRPr="00742B5A">
        <w:rPr>
          <w:rFonts w:ascii="Segoe UI Light" w:hAnsi="Segoe UI Light" w:cs="Segoe UI Light"/>
          <w:sz w:val="20"/>
          <w:szCs w:val="20"/>
        </w:rPr>
        <w:t>Онлайн-консультант</w:t>
      </w:r>
    </w:p>
    <w:p w:rsidR="00875980" w:rsidRDefault="00875980" w:rsidP="006B28DF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</w:p>
    <w:p w:rsidR="006B28DF" w:rsidRDefault="006B28DF" w:rsidP="006B28DF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  <w:r w:rsidRPr="002D7FBA">
        <w:rPr>
          <w:rFonts w:ascii="Segoe UI Light" w:hAnsi="Segoe UI Light" w:cs="Segoe UI Light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5EB643D" wp14:editId="2271438B">
                <wp:simplePos x="0" y="0"/>
                <wp:positionH relativeFrom="column">
                  <wp:posOffset>-3175</wp:posOffset>
                </wp:positionH>
                <wp:positionV relativeFrom="paragraph">
                  <wp:posOffset>11430</wp:posOffset>
                </wp:positionV>
                <wp:extent cx="247650" cy="190500"/>
                <wp:effectExtent l="0" t="0" r="19050" b="19050"/>
                <wp:wrapNone/>
                <wp:docPr id="61" name="Скругленный 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5523CC" id="Скругленный прямоугольник 61" o:spid="_x0000_s1026" style="position:absolute;margin-left:-.25pt;margin-top:.9pt;width:19.5pt;height: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" fillcolor="white [3201]" strokecolor="#d8d8d8 [2732]" strokeweight="1pt">
                <v:stroke joinstyle="miter"/>
              </v:roundrect>
            </w:pict>
          </mc:Fallback>
        </mc:AlternateContent>
      </w:r>
      <w:r>
        <w:rPr>
          <w:rFonts w:ascii="Segoe UI Light" w:hAnsi="Segoe UI Light" w:cs="Segoe UI Light"/>
          <w:sz w:val="20"/>
          <w:szCs w:val="20"/>
        </w:rPr>
        <w:t xml:space="preserve">           Личный кабинет пользователя</w:t>
      </w:r>
    </w:p>
    <w:p w:rsidR="00B90C85" w:rsidRDefault="00B90C85" w:rsidP="006B28DF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</w:p>
    <w:p w:rsidR="00B90C85" w:rsidRDefault="00B90C85" w:rsidP="00B90C85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  <w:r w:rsidRPr="002D7FBA">
        <w:rPr>
          <w:rFonts w:ascii="Segoe UI Light" w:hAnsi="Segoe UI Light" w:cs="Segoe UI Light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B998A3A" wp14:editId="4C58DBF7">
                <wp:simplePos x="0" y="0"/>
                <wp:positionH relativeFrom="column">
                  <wp:posOffset>-3175</wp:posOffset>
                </wp:positionH>
                <wp:positionV relativeFrom="paragraph">
                  <wp:posOffset>11430</wp:posOffset>
                </wp:positionV>
                <wp:extent cx="247650" cy="190500"/>
                <wp:effectExtent l="0" t="0" r="19050" b="19050"/>
                <wp:wrapNone/>
                <wp:docPr id="129" name="Скругленный прямоугольник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8491A0" id="Скругленный прямоугольник 129" o:spid="_x0000_s1026" style="position:absolute;margin-left:-.25pt;margin-top:.9pt;width:19.5pt;height:1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" fillcolor="white [3201]" strokecolor="#d8d8d8 [2732]" strokeweight="1pt">
                <v:stroke joinstyle="miter"/>
              </v:roundrect>
            </w:pict>
          </mc:Fallback>
        </mc:AlternateContent>
      </w:r>
      <w:r>
        <w:rPr>
          <w:rFonts w:ascii="Segoe UI Light" w:hAnsi="Segoe UI Light" w:cs="Segoe UI Light"/>
          <w:sz w:val="20"/>
          <w:szCs w:val="20"/>
        </w:rPr>
        <w:t xml:space="preserve">           Сбор статистики посещаемости</w:t>
      </w:r>
    </w:p>
    <w:p w:rsidR="00B90C85" w:rsidRDefault="00B90C85" w:rsidP="006B28DF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</w:p>
    <w:p w:rsidR="00B90C85" w:rsidRDefault="00B90C85" w:rsidP="00B90C85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  <w:r w:rsidRPr="002D7FBA">
        <w:rPr>
          <w:rFonts w:ascii="Segoe UI Light" w:hAnsi="Segoe UI Light" w:cs="Segoe UI Light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F6A2E6D" wp14:editId="0783F2A1">
                <wp:simplePos x="0" y="0"/>
                <wp:positionH relativeFrom="column">
                  <wp:posOffset>-3175</wp:posOffset>
                </wp:positionH>
                <wp:positionV relativeFrom="paragraph">
                  <wp:posOffset>11430</wp:posOffset>
                </wp:positionV>
                <wp:extent cx="247650" cy="190500"/>
                <wp:effectExtent l="0" t="0" r="19050" b="19050"/>
                <wp:wrapNone/>
                <wp:docPr id="130" name="Скругленный прямоугольник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E4A257" id="Скругленный прямоугольник 130" o:spid="_x0000_s1026" style="position:absolute;margin-left:-.25pt;margin-top:.9pt;width:19.5pt;height: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" fillcolor="white [3201]" strokecolor="#d8d8d8 [2732]" strokeweight="1pt">
                <v:stroke joinstyle="miter"/>
              </v:roundrect>
            </w:pict>
          </mc:Fallback>
        </mc:AlternateContent>
      </w:r>
      <w:r>
        <w:rPr>
          <w:rFonts w:ascii="Segoe UI Light" w:hAnsi="Segoe UI Light" w:cs="Segoe UI Light"/>
          <w:sz w:val="20"/>
          <w:szCs w:val="20"/>
        </w:rPr>
        <w:t xml:space="preserve">           </w:t>
      </w:r>
      <w:proofErr w:type="spellStart"/>
      <w:r>
        <w:rPr>
          <w:rFonts w:ascii="Segoe UI Light" w:hAnsi="Segoe UI Light" w:cs="Segoe UI Light"/>
          <w:sz w:val="20"/>
          <w:szCs w:val="20"/>
        </w:rPr>
        <w:t>Автоопределение</w:t>
      </w:r>
      <w:proofErr w:type="spellEnd"/>
      <w:r>
        <w:rPr>
          <w:rFonts w:ascii="Segoe UI Light" w:hAnsi="Segoe UI Light" w:cs="Segoe UI Light"/>
          <w:sz w:val="20"/>
          <w:szCs w:val="20"/>
        </w:rPr>
        <w:t xml:space="preserve"> региона</w:t>
      </w:r>
    </w:p>
    <w:p w:rsidR="00B90C85" w:rsidRDefault="00B90C85" w:rsidP="006B28DF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</w:p>
    <w:p w:rsidR="00B90C85" w:rsidRDefault="00B90C85" w:rsidP="00B90C85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  <w:r w:rsidRPr="002D7FBA">
        <w:rPr>
          <w:rFonts w:ascii="Segoe UI Light" w:hAnsi="Segoe UI Light" w:cs="Segoe UI Light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5F36E96" wp14:editId="66E62624">
                <wp:simplePos x="0" y="0"/>
                <wp:positionH relativeFrom="column">
                  <wp:posOffset>-3175</wp:posOffset>
                </wp:positionH>
                <wp:positionV relativeFrom="paragraph">
                  <wp:posOffset>11430</wp:posOffset>
                </wp:positionV>
                <wp:extent cx="247650" cy="190500"/>
                <wp:effectExtent l="0" t="0" r="19050" b="19050"/>
                <wp:wrapNone/>
                <wp:docPr id="131" name="Скругленный прямоугольник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3F753C" id="Скругленный прямоугольник 131" o:spid="_x0000_s1026" style="position:absolute;margin-left:-.25pt;margin-top:.9pt;width:19.5pt;height: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" fillcolor="white [3201]" strokecolor="#d8d8d8 [2732]" strokeweight="1pt">
                <v:stroke joinstyle="miter"/>
              </v:roundrect>
            </w:pict>
          </mc:Fallback>
        </mc:AlternateContent>
      </w:r>
      <w:r>
        <w:rPr>
          <w:rFonts w:ascii="Segoe UI Light" w:hAnsi="Segoe UI Light" w:cs="Segoe UI Light"/>
          <w:sz w:val="20"/>
          <w:szCs w:val="20"/>
        </w:rPr>
        <w:t xml:space="preserve">           Размещение рекламы на сайте</w:t>
      </w:r>
    </w:p>
    <w:p w:rsidR="00B90C85" w:rsidRDefault="00B90C85" w:rsidP="006B28DF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</w:p>
    <w:p w:rsidR="00294263" w:rsidRDefault="00294263" w:rsidP="00294263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  <w:r w:rsidRPr="002D7FBA">
        <w:rPr>
          <w:rFonts w:ascii="Segoe UI Light" w:hAnsi="Segoe UI Light" w:cs="Segoe UI Light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2BC13031" wp14:editId="2D6293C8">
                <wp:simplePos x="0" y="0"/>
                <wp:positionH relativeFrom="column">
                  <wp:posOffset>558165</wp:posOffset>
                </wp:positionH>
                <wp:positionV relativeFrom="paragraph">
                  <wp:posOffset>15874</wp:posOffset>
                </wp:positionV>
                <wp:extent cx="3724275" cy="1038225"/>
                <wp:effectExtent l="0" t="0" r="28575" b="28575"/>
                <wp:wrapNone/>
                <wp:docPr id="45" name="Скругленный 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10382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FC9B71" id="Скругленный прямоугольник 45" o:spid="_x0000_s1026" style="position:absolute;margin-left:43.95pt;margin-top:1.25pt;width:293.25pt;height:81.75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" fillcolor="white [3201]" strokecolor="#d8d8d8 [2732]" strokeweight="1pt">
                <v:stroke joinstyle="miter"/>
              </v:roundrect>
            </w:pict>
          </mc:Fallback>
        </mc:AlternateContent>
      </w:r>
      <w:r>
        <w:rPr>
          <w:rFonts w:ascii="Segoe UI Light" w:hAnsi="Segoe UI Light" w:cs="Segoe UI Light"/>
          <w:sz w:val="20"/>
          <w:szCs w:val="20"/>
        </w:rPr>
        <w:t>Друг</w:t>
      </w:r>
      <w:r w:rsidR="00B90C85">
        <w:rPr>
          <w:rFonts w:ascii="Segoe UI Light" w:hAnsi="Segoe UI Light" w:cs="Segoe UI Light"/>
          <w:sz w:val="20"/>
          <w:szCs w:val="20"/>
        </w:rPr>
        <w:t>и</w:t>
      </w:r>
      <w:r>
        <w:rPr>
          <w:rFonts w:ascii="Segoe UI Light" w:hAnsi="Segoe UI Light" w:cs="Segoe UI Light"/>
          <w:sz w:val="20"/>
          <w:szCs w:val="20"/>
        </w:rPr>
        <w:t>е:</w:t>
      </w:r>
    </w:p>
    <w:p w:rsidR="00BB6ED5" w:rsidRDefault="00BB6ED5" w:rsidP="00294263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</w:p>
    <w:p w:rsidR="00875980" w:rsidRDefault="00875980" w:rsidP="00BB6ED5">
      <w:pPr>
        <w:spacing w:before="360" w:after="0"/>
        <w:rPr>
          <w:rFonts w:ascii="Segoe UI Light" w:hAnsi="Segoe UI Light" w:cs="Segoe UI Light"/>
          <w:b/>
          <w:sz w:val="20"/>
          <w:szCs w:val="20"/>
        </w:rPr>
      </w:pPr>
    </w:p>
    <w:p w:rsidR="00486577" w:rsidRDefault="00486577" w:rsidP="00BB6ED5">
      <w:pPr>
        <w:spacing w:before="360" w:after="0"/>
        <w:rPr>
          <w:rFonts w:ascii="Segoe UI Light" w:hAnsi="Segoe UI Light" w:cs="Segoe UI Light"/>
          <w:b/>
          <w:sz w:val="20"/>
          <w:szCs w:val="20"/>
        </w:rPr>
      </w:pPr>
    </w:p>
    <w:p w:rsidR="00BB6ED5" w:rsidRPr="00742B5A" w:rsidRDefault="00486577" w:rsidP="00BB6ED5">
      <w:pPr>
        <w:spacing w:before="360" w:after="0"/>
        <w:rPr>
          <w:rFonts w:ascii="Segoe UI Light" w:hAnsi="Segoe UI Light" w:cs="Segoe UI Light"/>
          <w:b/>
          <w:sz w:val="20"/>
          <w:szCs w:val="20"/>
        </w:rPr>
      </w:pPr>
      <w:r>
        <w:rPr>
          <w:rFonts w:ascii="Segoe UI Light" w:hAnsi="Segoe UI Light" w:cs="Segoe UI Light"/>
          <w:b/>
          <w:sz w:val="20"/>
          <w:szCs w:val="20"/>
        </w:rPr>
        <w:t>4</w:t>
      </w:r>
      <w:r w:rsidR="00BB6ED5" w:rsidRPr="00742B5A">
        <w:rPr>
          <w:rFonts w:ascii="Segoe UI Light" w:hAnsi="Segoe UI Light" w:cs="Segoe UI Light"/>
          <w:b/>
          <w:sz w:val="20"/>
          <w:szCs w:val="20"/>
        </w:rPr>
        <w:t xml:space="preserve">. </w:t>
      </w:r>
      <w:r w:rsidR="00CD44A8">
        <w:rPr>
          <w:rFonts w:ascii="Segoe UI Light" w:hAnsi="Segoe UI Light" w:cs="Segoe UI Light"/>
          <w:b/>
          <w:sz w:val="20"/>
          <w:szCs w:val="20"/>
        </w:rPr>
        <w:t>Функции для</w:t>
      </w:r>
      <w:r w:rsidR="00A81099">
        <w:rPr>
          <w:rFonts w:ascii="Segoe UI Light" w:hAnsi="Segoe UI Light" w:cs="Segoe UI Light"/>
          <w:b/>
          <w:sz w:val="20"/>
          <w:szCs w:val="20"/>
        </w:rPr>
        <w:t xml:space="preserve"> продаж</w:t>
      </w:r>
      <w:r w:rsidR="00BB6ED5" w:rsidRPr="00742B5A">
        <w:rPr>
          <w:rFonts w:ascii="Segoe UI Light" w:hAnsi="Segoe UI Light" w:cs="Segoe UI Light"/>
          <w:b/>
          <w:sz w:val="20"/>
          <w:szCs w:val="20"/>
        </w:rPr>
        <w:t xml:space="preserve"> через интернет</w:t>
      </w:r>
    </w:p>
    <w:p w:rsidR="00BB6ED5" w:rsidRPr="00742B5A" w:rsidRDefault="00BB6ED5" w:rsidP="00BB6ED5">
      <w:pPr>
        <w:rPr>
          <w:rFonts w:ascii="Segoe UI Light" w:hAnsi="Segoe UI Light" w:cs="Segoe UI Light"/>
          <w:sz w:val="20"/>
          <w:szCs w:val="20"/>
        </w:rPr>
      </w:pPr>
      <w:r w:rsidRPr="00742B5A">
        <w:rPr>
          <w:rFonts w:ascii="Segoe UI Light" w:hAnsi="Segoe UI Light" w:cs="Segoe UI Light"/>
          <w:sz w:val="20"/>
          <w:szCs w:val="20"/>
        </w:rPr>
        <w:t>Отметьте функции, которыми должен обладать сайт для продаж в сети</w:t>
      </w:r>
    </w:p>
    <w:p w:rsidR="00BB6ED5" w:rsidRDefault="00BB6ED5" w:rsidP="00BB6ED5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  <w:r w:rsidRPr="002D7FBA">
        <w:rPr>
          <w:rFonts w:ascii="Segoe UI Light" w:hAnsi="Segoe UI Light" w:cs="Segoe UI Light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DB9C804" wp14:editId="1B3B22F0">
                <wp:simplePos x="0" y="0"/>
                <wp:positionH relativeFrom="column">
                  <wp:posOffset>-3175</wp:posOffset>
                </wp:positionH>
                <wp:positionV relativeFrom="paragraph">
                  <wp:posOffset>11430</wp:posOffset>
                </wp:positionV>
                <wp:extent cx="247650" cy="190500"/>
                <wp:effectExtent l="0" t="0" r="19050" b="19050"/>
                <wp:wrapNone/>
                <wp:docPr id="43" name="Скругленный 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EA4957" id="Скругленный прямоугольник 43" o:spid="_x0000_s1026" style="position:absolute;margin-left:-.25pt;margin-top:.9pt;width:19.5pt;height: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" fillcolor="white [3201]" strokecolor="#d8d8d8 [2732]" strokeweight="1pt">
                <v:stroke joinstyle="miter"/>
              </v:roundrect>
            </w:pict>
          </mc:Fallback>
        </mc:AlternateContent>
      </w:r>
      <w:r>
        <w:rPr>
          <w:rFonts w:ascii="Segoe UI Light" w:hAnsi="Segoe UI Light" w:cs="Segoe UI Light"/>
          <w:sz w:val="20"/>
          <w:szCs w:val="20"/>
        </w:rPr>
        <w:t xml:space="preserve">           </w:t>
      </w:r>
      <w:r w:rsidRPr="00742B5A">
        <w:rPr>
          <w:rFonts w:ascii="Segoe UI Light" w:hAnsi="Segoe UI Light" w:cs="Segoe UI Light"/>
          <w:sz w:val="20"/>
          <w:szCs w:val="20"/>
        </w:rPr>
        <w:t>Оплата онлайн</w:t>
      </w:r>
    </w:p>
    <w:p w:rsidR="00875980" w:rsidRDefault="00875980" w:rsidP="00BB6ED5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</w:p>
    <w:p w:rsidR="005B7527" w:rsidRDefault="00BB6ED5" w:rsidP="00875980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  <w:r w:rsidRPr="002D7FBA">
        <w:rPr>
          <w:rFonts w:ascii="Segoe UI Light" w:hAnsi="Segoe UI Light" w:cs="Segoe UI Light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6BD7F5E5" wp14:editId="57013253">
                <wp:simplePos x="0" y="0"/>
                <wp:positionH relativeFrom="column">
                  <wp:posOffset>-3175</wp:posOffset>
                </wp:positionH>
                <wp:positionV relativeFrom="paragraph">
                  <wp:posOffset>11430</wp:posOffset>
                </wp:positionV>
                <wp:extent cx="247650" cy="190500"/>
                <wp:effectExtent l="0" t="0" r="19050" b="19050"/>
                <wp:wrapNone/>
                <wp:docPr id="48" name="Скругленный 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A4E25D" id="Скругленный прямоугольник 48" o:spid="_x0000_s1026" style="position:absolute;margin-left:-.25pt;margin-top:.9pt;width:19.5pt;height:1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" fillcolor="white [3201]" strokecolor="#d8d8d8 [2732]" strokeweight="1pt">
                <v:stroke joinstyle="miter"/>
              </v:roundrect>
            </w:pict>
          </mc:Fallback>
        </mc:AlternateContent>
      </w:r>
      <w:r>
        <w:rPr>
          <w:rFonts w:ascii="Segoe UI Light" w:hAnsi="Segoe UI Light" w:cs="Segoe UI Light"/>
          <w:sz w:val="20"/>
          <w:szCs w:val="20"/>
        </w:rPr>
        <w:t xml:space="preserve">           Корзина</w:t>
      </w:r>
    </w:p>
    <w:p w:rsidR="00875980" w:rsidRDefault="00875980" w:rsidP="00875980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</w:p>
    <w:p w:rsidR="00BB6ED5" w:rsidRDefault="00BB6ED5" w:rsidP="00875980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  <w:r w:rsidRPr="002D7FBA">
        <w:rPr>
          <w:rFonts w:ascii="Segoe UI Light" w:hAnsi="Segoe UI Light" w:cs="Segoe UI Light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6DB8D959" wp14:editId="677727B6">
                <wp:simplePos x="0" y="0"/>
                <wp:positionH relativeFrom="column">
                  <wp:posOffset>-3175</wp:posOffset>
                </wp:positionH>
                <wp:positionV relativeFrom="paragraph">
                  <wp:posOffset>11430</wp:posOffset>
                </wp:positionV>
                <wp:extent cx="247650" cy="190500"/>
                <wp:effectExtent l="0" t="0" r="19050" b="19050"/>
                <wp:wrapNone/>
                <wp:docPr id="42" name="Скругленный 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7E074C" id="Скругленный прямоугольник 42" o:spid="_x0000_s1026" style="position:absolute;margin-left:-.25pt;margin-top:.9pt;width:19.5pt;height:1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" fillcolor="white [3201]" strokecolor="#d8d8d8 [2732]" strokeweight="1pt">
                <v:stroke joinstyle="miter"/>
              </v:roundrect>
            </w:pict>
          </mc:Fallback>
        </mc:AlternateContent>
      </w:r>
      <w:r>
        <w:rPr>
          <w:rFonts w:ascii="Segoe UI Light" w:hAnsi="Segoe UI Light" w:cs="Segoe UI Light"/>
          <w:sz w:val="20"/>
          <w:szCs w:val="20"/>
        </w:rPr>
        <w:t xml:space="preserve">           </w:t>
      </w:r>
      <w:r w:rsidRPr="00742B5A">
        <w:rPr>
          <w:rFonts w:ascii="Segoe UI Light" w:hAnsi="Segoe UI Light" w:cs="Segoe UI Light"/>
          <w:sz w:val="20"/>
          <w:szCs w:val="20"/>
        </w:rPr>
        <w:t>Уведомление клиентов о статусе заказов</w:t>
      </w:r>
    </w:p>
    <w:p w:rsidR="00875980" w:rsidRDefault="00875980" w:rsidP="00875980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</w:p>
    <w:p w:rsidR="00BB6ED5" w:rsidRDefault="00BB6ED5" w:rsidP="00875980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  <w:r w:rsidRPr="002D7FBA">
        <w:rPr>
          <w:rFonts w:ascii="Segoe UI Light" w:hAnsi="Segoe UI Light" w:cs="Segoe UI Light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3457A5D8" wp14:editId="218212AE">
                <wp:simplePos x="0" y="0"/>
                <wp:positionH relativeFrom="column">
                  <wp:posOffset>-3175</wp:posOffset>
                </wp:positionH>
                <wp:positionV relativeFrom="paragraph">
                  <wp:posOffset>11430</wp:posOffset>
                </wp:positionV>
                <wp:extent cx="247650" cy="190500"/>
                <wp:effectExtent l="0" t="0" r="19050" b="19050"/>
                <wp:wrapNone/>
                <wp:docPr id="50" name="Скругленный 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ED50B4" id="Скругленный прямоугольник 50" o:spid="_x0000_s1026" style="position:absolute;margin-left:-.25pt;margin-top:.9pt;width:19.5pt;height:1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" fillcolor="white [3201]" strokecolor="#d8d8d8 [2732]" strokeweight="1pt">
                <v:stroke joinstyle="miter"/>
              </v:roundrect>
            </w:pict>
          </mc:Fallback>
        </mc:AlternateContent>
      </w:r>
      <w:r>
        <w:rPr>
          <w:rFonts w:ascii="Segoe UI Light" w:hAnsi="Segoe UI Light" w:cs="Segoe UI Light"/>
          <w:sz w:val="20"/>
          <w:szCs w:val="20"/>
        </w:rPr>
        <w:t xml:space="preserve">           </w:t>
      </w:r>
      <w:r w:rsidRPr="00742B5A">
        <w:rPr>
          <w:rFonts w:ascii="Segoe UI Light" w:hAnsi="Segoe UI Light" w:cs="Segoe UI Light"/>
          <w:sz w:val="20"/>
          <w:szCs w:val="20"/>
        </w:rPr>
        <w:t>Сравнение товаров</w:t>
      </w:r>
    </w:p>
    <w:p w:rsidR="00875980" w:rsidRDefault="00875980" w:rsidP="00875980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</w:p>
    <w:p w:rsidR="00BB6ED5" w:rsidRDefault="00BB6ED5" w:rsidP="00875980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  <w:r w:rsidRPr="002D7FBA">
        <w:rPr>
          <w:rFonts w:ascii="Segoe UI Light" w:hAnsi="Segoe UI Light" w:cs="Segoe UI Light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036663ED" wp14:editId="0A1424E9">
                <wp:simplePos x="0" y="0"/>
                <wp:positionH relativeFrom="column">
                  <wp:posOffset>-3175</wp:posOffset>
                </wp:positionH>
                <wp:positionV relativeFrom="paragraph">
                  <wp:posOffset>11430</wp:posOffset>
                </wp:positionV>
                <wp:extent cx="247650" cy="190500"/>
                <wp:effectExtent l="0" t="0" r="19050" b="19050"/>
                <wp:wrapNone/>
                <wp:docPr id="51" name="Скругленный 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0294E1" id="Скругленный прямоугольник 51" o:spid="_x0000_s1026" style="position:absolute;margin-left:-.25pt;margin-top:.9pt;width:19.5pt;height:1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" fillcolor="white [3201]" strokecolor="#d8d8d8 [2732]" strokeweight="1pt">
                <v:stroke joinstyle="miter"/>
              </v:roundrect>
            </w:pict>
          </mc:Fallback>
        </mc:AlternateContent>
      </w:r>
      <w:r>
        <w:rPr>
          <w:rFonts w:ascii="Segoe UI Light" w:hAnsi="Segoe UI Light" w:cs="Segoe UI Light"/>
          <w:sz w:val="20"/>
          <w:szCs w:val="20"/>
        </w:rPr>
        <w:t xml:space="preserve">           </w:t>
      </w:r>
      <w:r w:rsidRPr="00742B5A">
        <w:rPr>
          <w:rFonts w:ascii="Segoe UI Light" w:hAnsi="Segoe UI Light" w:cs="Segoe UI Light"/>
          <w:sz w:val="20"/>
          <w:szCs w:val="20"/>
        </w:rPr>
        <w:t>История заказов пользователя</w:t>
      </w:r>
    </w:p>
    <w:p w:rsidR="00875980" w:rsidRDefault="00875980" w:rsidP="00875980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</w:p>
    <w:p w:rsidR="00BB6ED5" w:rsidRDefault="00BB6ED5" w:rsidP="00875980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  <w:r w:rsidRPr="002D7FBA">
        <w:rPr>
          <w:rFonts w:ascii="Segoe UI Light" w:hAnsi="Segoe UI Light" w:cs="Segoe UI Light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33414966" wp14:editId="6AA99250">
                <wp:simplePos x="0" y="0"/>
                <wp:positionH relativeFrom="column">
                  <wp:posOffset>-3175</wp:posOffset>
                </wp:positionH>
                <wp:positionV relativeFrom="paragraph">
                  <wp:posOffset>11430</wp:posOffset>
                </wp:positionV>
                <wp:extent cx="247650" cy="190500"/>
                <wp:effectExtent l="0" t="0" r="19050" b="19050"/>
                <wp:wrapNone/>
                <wp:docPr id="49" name="Скругленный 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08B313" id="Скругленный прямоугольник 49" o:spid="_x0000_s1026" style="position:absolute;margin-left:-.25pt;margin-top:.9pt;width:19.5pt;height:1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" fillcolor="white [3201]" strokecolor="#d8d8d8 [2732]" strokeweight="1pt">
                <v:stroke joinstyle="miter"/>
              </v:roundrect>
            </w:pict>
          </mc:Fallback>
        </mc:AlternateContent>
      </w:r>
      <w:r>
        <w:rPr>
          <w:rFonts w:ascii="Segoe UI Light" w:hAnsi="Segoe UI Light" w:cs="Segoe UI Light"/>
          <w:sz w:val="20"/>
          <w:szCs w:val="20"/>
        </w:rPr>
        <w:t xml:space="preserve">           </w:t>
      </w:r>
      <w:r w:rsidR="00CB6614">
        <w:rPr>
          <w:rFonts w:ascii="Segoe UI Light" w:hAnsi="Segoe UI Light" w:cs="Segoe UI Light"/>
          <w:sz w:val="20"/>
          <w:szCs w:val="20"/>
        </w:rPr>
        <w:t xml:space="preserve">Расчёт </w:t>
      </w:r>
      <w:r w:rsidRPr="00742B5A">
        <w:rPr>
          <w:rFonts w:ascii="Segoe UI Light" w:hAnsi="Segoe UI Light" w:cs="Segoe UI Light"/>
          <w:sz w:val="20"/>
          <w:szCs w:val="20"/>
        </w:rPr>
        <w:t>стоимости доставки</w:t>
      </w:r>
    </w:p>
    <w:p w:rsidR="00875980" w:rsidRDefault="00875980" w:rsidP="00875980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</w:p>
    <w:p w:rsidR="00BB6ED5" w:rsidRPr="006B28DF" w:rsidRDefault="00BB6ED5" w:rsidP="00BB6ED5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  <w:r w:rsidRPr="002D7FBA">
        <w:rPr>
          <w:rFonts w:ascii="Segoe UI Light" w:hAnsi="Segoe UI Light" w:cs="Segoe UI Light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3A1502B" wp14:editId="5E8D30AD">
                <wp:simplePos x="0" y="0"/>
                <wp:positionH relativeFrom="column">
                  <wp:posOffset>-3175</wp:posOffset>
                </wp:positionH>
                <wp:positionV relativeFrom="paragraph">
                  <wp:posOffset>11430</wp:posOffset>
                </wp:positionV>
                <wp:extent cx="247650" cy="190500"/>
                <wp:effectExtent l="0" t="0" r="19050" b="19050"/>
                <wp:wrapNone/>
                <wp:docPr id="55" name="Скругленный 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C81C67" id="Скругленный прямоугольник 55" o:spid="_x0000_s1026" style="position:absolute;margin-left:-.25pt;margin-top:.9pt;width:19.5pt;height: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" fillcolor="white [3201]" strokecolor="#d8d8d8 [2732]" strokeweight="1pt">
                <v:stroke joinstyle="miter"/>
              </v:roundrect>
            </w:pict>
          </mc:Fallback>
        </mc:AlternateContent>
      </w:r>
      <w:r>
        <w:rPr>
          <w:rFonts w:ascii="Segoe UI Light" w:hAnsi="Segoe UI Light" w:cs="Segoe UI Light"/>
          <w:sz w:val="20"/>
          <w:szCs w:val="20"/>
        </w:rPr>
        <w:t xml:space="preserve">           </w:t>
      </w:r>
      <w:r w:rsidRPr="00742B5A">
        <w:rPr>
          <w:rFonts w:ascii="Segoe UI Light" w:hAnsi="Segoe UI Light" w:cs="Segoe UI Light"/>
          <w:sz w:val="20"/>
          <w:szCs w:val="20"/>
        </w:rPr>
        <w:t>Систем</w:t>
      </w:r>
      <w:r w:rsidR="00875980">
        <w:rPr>
          <w:rFonts w:ascii="Segoe UI Light" w:hAnsi="Segoe UI Light" w:cs="Segoe UI Light"/>
          <w:sz w:val="20"/>
          <w:szCs w:val="20"/>
        </w:rPr>
        <w:t>а</w:t>
      </w:r>
      <w:r w:rsidRPr="00742B5A">
        <w:rPr>
          <w:rFonts w:ascii="Segoe UI Light" w:hAnsi="Segoe UI Light" w:cs="Segoe UI Light"/>
          <w:sz w:val="20"/>
          <w:szCs w:val="20"/>
        </w:rPr>
        <w:t xml:space="preserve"> онлайн-бронирования</w:t>
      </w:r>
    </w:p>
    <w:p w:rsidR="00875980" w:rsidRDefault="00875980" w:rsidP="00BB6ED5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</w:p>
    <w:p w:rsidR="00875980" w:rsidRDefault="00875980" w:rsidP="00875980">
      <w:pPr>
        <w:rPr>
          <w:rFonts w:ascii="Segoe UI Light" w:hAnsi="Segoe UI Light" w:cs="Segoe UI Light"/>
          <w:sz w:val="20"/>
          <w:szCs w:val="20"/>
        </w:rPr>
      </w:pPr>
      <w:r w:rsidRPr="002D7FBA">
        <w:rPr>
          <w:rFonts w:ascii="Segoe UI Light" w:hAnsi="Segoe UI Light" w:cs="Segoe UI Light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0C54614" wp14:editId="5B1E71F6">
                <wp:simplePos x="0" y="0"/>
                <wp:positionH relativeFrom="column">
                  <wp:posOffset>-3175</wp:posOffset>
                </wp:positionH>
                <wp:positionV relativeFrom="paragraph">
                  <wp:posOffset>11430</wp:posOffset>
                </wp:positionV>
                <wp:extent cx="247650" cy="190500"/>
                <wp:effectExtent l="0" t="0" r="19050" b="19050"/>
                <wp:wrapNone/>
                <wp:docPr id="85" name="Скругленный прямоугольник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1E1BA3" id="Скругленный прямоугольник 85" o:spid="_x0000_s1026" style="position:absolute;margin-left:-.25pt;margin-top:.9pt;width:19.5pt;height:1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" fillcolor="white [3201]" strokecolor="#d8d8d8 [2732]" strokeweight="1pt">
                <v:stroke joinstyle="miter"/>
              </v:roundrect>
            </w:pict>
          </mc:Fallback>
        </mc:AlternateContent>
      </w:r>
      <w:r>
        <w:rPr>
          <w:rFonts w:ascii="Segoe UI Light" w:hAnsi="Segoe UI Light" w:cs="Segoe UI Light"/>
          <w:sz w:val="20"/>
          <w:szCs w:val="20"/>
        </w:rPr>
        <w:t xml:space="preserve">           </w:t>
      </w:r>
      <w:r w:rsidRPr="00742B5A">
        <w:rPr>
          <w:rFonts w:ascii="Segoe UI Light" w:hAnsi="Segoe UI Light" w:cs="Segoe UI Light"/>
          <w:sz w:val="20"/>
          <w:szCs w:val="20"/>
        </w:rPr>
        <w:t>Расширенное описание категорий или товаров</w:t>
      </w:r>
    </w:p>
    <w:p w:rsidR="00875980" w:rsidRPr="006B28DF" w:rsidRDefault="00875980" w:rsidP="00875980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  <w:r w:rsidRPr="002D7FBA">
        <w:rPr>
          <w:rFonts w:ascii="Segoe UI Light" w:hAnsi="Segoe UI Light" w:cs="Segoe UI Light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A06DE95" wp14:editId="3495C967">
                <wp:simplePos x="0" y="0"/>
                <wp:positionH relativeFrom="column">
                  <wp:posOffset>-3175</wp:posOffset>
                </wp:positionH>
                <wp:positionV relativeFrom="paragraph">
                  <wp:posOffset>11430</wp:posOffset>
                </wp:positionV>
                <wp:extent cx="247650" cy="190500"/>
                <wp:effectExtent l="0" t="0" r="19050" b="19050"/>
                <wp:wrapNone/>
                <wp:docPr id="86" name="Скругленный прямоугольник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ACFC83" id="Скругленный прямоугольник 86" o:spid="_x0000_s1026" style="position:absolute;margin-left:-.25pt;margin-top:.9pt;width:19.5pt;height:1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" fillcolor="white [3201]" strokecolor="#d8d8d8 [2732]" strokeweight="1pt">
                <v:stroke joinstyle="miter"/>
              </v:roundrect>
            </w:pict>
          </mc:Fallback>
        </mc:AlternateContent>
      </w:r>
      <w:r>
        <w:rPr>
          <w:rFonts w:ascii="Segoe UI Light" w:hAnsi="Segoe UI Light" w:cs="Segoe UI Light"/>
          <w:sz w:val="20"/>
          <w:szCs w:val="20"/>
        </w:rPr>
        <w:t xml:space="preserve">           Интеграция с онлайн-кассой</w:t>
      </w:r>
    </w:p>
    <w:p w:rsidR="00875980" w:rsidRDefault="00875980" w:rsidP="00875980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</w:p>
    <w:p w:rsidR="00875980" w:rsidRDefault="00875980" w:rsidP="00875980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  <w:r w:rsidRPr="002D7FBA">
        <w:rPr>
          <w:rFonts w:ascii="Segoe UI Light" w:hAnsi="Segoe UI Light" w:cs="Segoe UI Light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15C54FF" wp14:editId="7E35C001">
                <wp:simplePos x="0" y="0"/>
                <wp:positionH relativeFrom="column">
                  <wp:posOffset>-3175</wp:posOffset>
                </wp:positionH>
                <wp:positionV relativeFrom="paragraph">
                  <wp:posOffset>11430</wp:posOffset>
                </wp:positionV>
                <wp:extent cx="247650" cy="190500"/>
                <wp:effectExtent l="0" t="0" r="19050" b="19050"/>
                <wp:wrapNone/>
                <wp:docPr id="87" name="Скругленный прямоугольник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8EB5C8" id="Скругленный прямоугольник 87" o:spid="_x0000_s1026" style="position:absolute;margin-left:-.25pt;margin-top:.9pt;width:19.5pt;height:1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" fillcolor="white [3201]" strokecolor="#d8d8d8 [2732]" strokeweight="1pt">
                <v:stroke joinstyle="miter"/>
              </v:roundrect>
            </w:pict>
          </mc:Fallback>
        </mc:AlternateContent>
      </w:r>
      <w:r>
        <w:rPr>
          <w:rFonts w:ascii="Segoe UI Light" w:hAnsi="Segoe UI Light" w:cs="Segoe UI Light"/>
          <w:sz w:val="20"/>
          <w:szCs w:val="20"/>
        </w:rPr>
        <w:t xml:space="preserve">           </w:t>
      </w:r>
      <w:r w:rsidR="00573DFA">
        <w:rPr>
          <w:rFonts w:ascii="Segoe UI Light" w:hAnsi="Segoe UI Light" w:cs="Segoe UI Light"/>
          <w:sz w:val="20"/>
          <w:szCs w:val="20"/>
        </w:rPr>
        <w:t>Выбор характеристик товара при заказе</w:t>
      </w:r>
    </w:p>
    <w:p w:rsidR="00573DFA" w:rsidRDefault="00573DFA" w:rsidP="00875980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</w:p>
    <w:p w:rsidR="00573DFA" w:rsidRDefault="00573DFA" w:rsidP="00573DFA">
      <w:pPr>
        <w:rPr>
          <w:rFonts w:ascii="Segoe UI Light" w:hAnsi="Segoe UI Light" w:cs="Segoe UI Light"/>
          <w:sz w:val="20"/>
          <w:szCs w:val="20"/>
        </w:rPr>
      </w:pPr>
      <w:r w:rsidRPr="002D7FBA">
        <w:rPr>
          <w:rFonts w:ascii="Segoe UI Light" w:hAnsi="Segoe UI Light" w:cs="Segoe UI Light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8EC4BE6" wp14:editId="7C28A4D9">
                <wp:simplePos x="0" y="0"/>
                <wp:positionH relativeFrom="column">
                  <wp:posOffset>-3175</wp:posOffset>
                </wp:positionH>
                <wp:positionV relativeFrom="paragraph">
                  <wp:posOffset>11430</wp:posOffset>
                </wp:positionV>
                <wp:extent cx="247650" cy="190500"/>
                <wp:effectExtent l="0" t="0" r="19050" b="19050"/>
                <wp:wrapNone/>
                <wp:docPr id="88" name="Скругленный прямоугольник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B40C75" id="Скругленный прямоугольник 88" o:spid="_x0000_s1026" style="position:absolute;margin-left:-.25pt;margin-top:.9pt;width:19.5pt;height:1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" fillcolor="white [3201]" strokecolor="#d8d8d8 [2732]" strokeweight="1pt">
                <v:stroke joinstyle="miter"/>
              </v:roundrect>
            </w:pict>
          </mc:Fallback>
        </mc:AlternateContent>
      </w:r>
      <w:r>
        <w:rPr>
          <w:rFonts w:ascii="Segoe UI Light" w:hAnsi="Segoe UI Light" w:cs="Segoe UI Light"/>
          <w:sz w:val="20"/>
          <w:szCs w:val="20"/>
        </w:rPr>
        <w:t xml:space="preserve">           Бонусная накопительная система</w:t>
      </w:r>
    </w:p>
    <w:p w:rsidR="00573DFA" w:rsidRPr="006B28DF" w:rsidRDefault="00573DFA" w:rsidP="00573DFA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  <w:r w:rsidRPr="002D7FBA">
        <w:rPr>
          <w:rFonts w:ascii="Segoe UI Light" w:hAnsi="Segoe UI Light" w:cs="Segoe UI Light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E49010F" wp14:editId="11BA6967">
                <wp:simplePos x="0" y="0"/>
                <wp:positionH relativeFrom="column">
                  <wp:posOffset>-3175</wp:posOffset>
                </wp:positionH>
                <wp:positionV relativeFrom="paragraph">
                  <wp:posOffset>11430</wp:posOffset>
                </wp:positionV>
                <wp:extent cx="247650" cy="190500"/>
                <wp:effectExtent l="0" t="0" r="19050" b="19050"/>
                <wp:wrapNone/>
                <wp:docPr id="89" name="Скругленный прямоугольник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CB4F98" id="Скругленный прямоугольник 89" o:spid="_x0000_s1026" style="position:absolute;margin-left:-.25pt;margin-top:.9pt;width:19.5pt;height: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" fillcolor="white [3201]" strokecolor="#d8d8d8 [2732]" strokeweight="1pt">
                <v:stroke joinstyle="miter"/>
              </v:roundrect>
            </w:pict>
          </mc:Fallback>
        </mc:AlternateContent>
      </w:r>
      <w:r>
        <w:rPr>
          <w:rFonts w:ascii="Segoe UI Light" w:hAnsi="Segoe UI Light" w:cs="Segoe UI Light"/>
          <w:sz w:val="20"/>
          <w:szCs w:val="20"/>
        </w:rPr>
        <w:t xml:space="preserve">           </w:t>
      </w:r>
      <w:proofErr w:type="spellStart"/>
      <w:r>
        <w:rPr>
          <w:rFonts w:ascii="Segoe UI Light" w:hAnsi="Segoe UI Light" w:cs="Segoe UI Light"/>
          <w:sz w:val="20"/>
          <w:szCs w:val="20"/>
        </w:rPr>
        <w:t>Промокоды</w:t>
      </w:r>
      <w:proofErr w:type="spellEnd"/>
    </w:p>
    <w:p w:rsidR="00573DFA" w:rsidRDefault="00573DFA" w:rsidP="00573DFA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</w:p>
    <w:p w:rsidR="00573DFA" w:rsidRDefault="00573DFA" w:rsidP="00573DFA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  <w:r w:rsidRPr="002D7FBA">
        <w:rPr>
          <w:rFonts w:ascii="Segoe UI Light" w:hAnsi="Segoe UI Light" w:cs="Segoe UI Light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76A5CCD" wp14:editId="0676E9C9">
                <wp:simplePos x="0" y="0"/>
                <wp:positionH relativeFrom="column">
                  <wp:posOffset>-3175</wp:posOffset>
                </wp:positionH>
                <wp:positionV relativeFrom="paragraph">
                  <wp:posOffset>11430</wp:posOffset>
                </wp:positionV>
                <wp:extent cx="247650" cy="190500"/>
                <wp:effectExtent l="0" t="0" r="19050" b="19050"/>
                <wp:wrapNone/>
                <wp:docPr id="90" name="Скругленный прямоугольник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C839A6" id="Скругленный прямоугольник 90" o:spid="_x0000_s1026" style="position:absolute;margin-left:-.25pt;margin-top:.9pt;width:19.5pt;height: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" fillcolor="white [3201]" strokecolor="#d8d8d8 [2732]" strokeweight="1pt">
                <v:stroke joinstyle="miter"/>
              </v:roundrect>
            </w:pict>
          </mc:Fallback>
        </mc:AlternateContent>
      </w:r>
      <w:r>
        <w:rPr>
          <w:rFonts w:ascii="Segoe UI Light" w:hAnsi="Segoe UI Light" w:cs="Segoe UI Light"/>
          <w:sz w:val="20"/>
          <w:szCs w:val="20"/>
        </w:rPr>
        <w:t xml:space="preserve">           Акции с обратным отсчётом</w:t>
      </w:r>
    </w:p>
    <w:p w:rsidR="00573DFA" w:rsidRDefault="00573DFA" w:rsidP="00573DFA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</w:p>
    <w:p w:rsidR="00573DFA" w:rsidRDefault="00573DFA" w:rsidP="00573DFA">
      <w:pPr>
        <w:rPr>
          <w:rFonts w:ascii="Segoe UI Light" w:hAnsi="Segoe UI Light" w:cs="Segoe UI Light"/>
          <w:sz w:val="20"/>
          <w:szCs w:val="20"/>
        </w:rPr>
      </w:pPr>
      <w:r w:rsidRPr="002D7FBA">
        <w:rPr>
          <w:rFonts w:ascii="Segoe UI Light" w:hAnsi="Segoe UI Light" w:cs="Segoe UI Light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B66A50A" wp14:editId="6BD64021">
                <wp:simplePos x="0" y="0"/>
                <wp:positionH relativeFrom="column">
                  <wp:posOffset>-3175</wp:posOffset>
                </wp:positionH>
                <wp:positionV relativeFrom="paragraph">
                  <wp:posOffset>11430</wp:posOffset>
                </wp:positionV>
                <wp:extent cx="247650" cy="190500"/>
                <wp:effectExtent l="0" t="0" r="19050" b="19050"/>
                <wp:wrapNone/>
                <wp:docPr id="91" name="Скругленный прямоугольник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D22BA6" id="Скругленный прямоугольник 91" o:spid="_x0000_s1026" style="position:absolute;margin-left:-.25pt;margin-top:.9pt;width:19.5pt;height:1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" fillcolor="white [3201]" strokecolor="#d8d8d8 [2732]" strokeweight="1pt">
                <v:stroke joinstyle="miter"/>
              </v:roundrect>
            </w:pict>
          </mc:Fallback>
        </mc:AlternateContent>
      </w:r>
      <w:r>
        <w:rPr>
          <w:rFonts w:ascii="Segoe UI Light" w:hAnsi="Segoe UI Light" w:cs="Segoe UI Light"/>
          <w:sz w:val="20"/>
          <w:szCs w:val="20"/>
        </w:rPr>
        <w:t xml:space="preserve">           Управление статусами заказа</w:t>
      </w:r>
    </w:p>
    <w:p w:rsidR="00573DFA" w:rsidRDefault="00573DFA" w:rsidP="00573DFA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  <w:r w:rsidRPr="002D7FBA">
        <w:rPr>
          <w:rFonts w:ascii="Segoe UI Light" w:hAnsi="Segoe UI Light" w:cs="Segoe UI Light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D8B7CE2" wp14:editId="0B429F01">
                <wp:simplePos x="0" y="0"/>
                <wp:positionH relativeFrom="column">
                  <wp:posOffset>560070</wp:posOffset>
                </wp:positionH>
                <wp:positionV relativeFrom="paragraph">
                  <wp:posOffset>22859</wp:posOffset>
                </wp:positionV>
                <wp:extent cx="3724275" cy="809625"/>
                <wp:effectExtent l="0" t="0" r="28575" b="28575"/>
                <wp:wrapNone/>
                <wp:docPr id="94" name="Скругленный прямоугольник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8096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62752B" id="Скругленный прямоугольник 94" o:spid="_x0000_s1026" style="position:absolute;margin-left:44.1pt;margin-top:1.8pt;width:293.25pt;height:63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" fillcolor="white [3201]" strokecolor="#d8d8d8 [2732]" strokeweight="1pt">
                <v:stroke joinstyle="miter"/>
              </v:roundrect>
            </w:pict>
          </mc:Fallback>
        </mc:AlternateContent>
      </w:r>
      <w:r>
        <w:rPr>
          <w:rFonts w:ascii="Segoe UI Light" w:hAnsi="Segoe UI Light" w:cs="Segoe UI Light"/>
          <w:sz w:val="20"/>
          <w:szCs w:val="20"/>
        </w:rPr>
        <w:t>Друг</w:t>
      </w:r>
      <w:r w:rsidR="00B90C85">
        <w:rPr>
          <w:rFonts w:ascii="Segoe UI Light" w:hAnsi="Segoe UI Light" w:cs="Segoe UI Light"/>
          <w:sz w:val="20"/>
          <w:szCs w:val="20"/>
        </w:rPr>
        <w:t>и</w:t>
      </w:r>
      <w:r>
        <w:rPr>
          <w:rFonts w:ascii="Segoe UI Light" w:hAnsi="Segoe UI Light" w:cs="Segoe UI Light"/>
          <w:sz w:val="20"/>
          <w:szCs w:val="20"/>
        </w:rPr>
        <w:t>е:</w:t>
      </w:r>
    </w:p>
    <w:p w:rsidR="00573DFA" w:rsidRDefault="00573DFA" w:rsidP="00573DFA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</w:p>
    <w:p w:rsidR="00573DFA" w:rsidRDefault="00573DFA" w:rsidP="00573DFA">
      <w:pPr>
        <w:spacing w:before="360" w:after="0"/>
        <w:rPr>
          <w:rFonts w:ascii="Segoe UI Light" w:hAnsi="Segoe UI Light" w:cs="Segoe UI Light"/>
          <w:b/>
          <w:sz w:val="20"/>
          <w:szCs w:val="20"/>
        </w:rPr>
      </w:pPr>
    </w:p>
    <w:p w:rsidR="00473AFD" w:rsidRDefault="00A42499" w:rsidP="00473AFD">
      <w:pPr>
        <w:spacing w:before="360" w:after="240"/>
        <w:rPr>
          <w:rFonts w:ascii="Segoe UI Light" w:hAnsi="Segoe UI Light" w:cs="Segoe UI Light"/>
          <w:sz w:val="28"/>
          <w:szCs w:val="28"/>
        </w:rPr>
      </w:pPr>
      <w:r>
        <w:rPr>
          <w:rFonts w:ascii="Segoe UI Light" w:hAnsi="Segoe UI Light" w:cs="Segoe UI Light"/>
          <w:sz w:val="28"/>
          <w:szCs w:val="28"/>
        </w:rPr>
        <w:lastRenderedPageBreak/>
        <w:t>Дизайн и н</w:t>
      </w:r>
      <w:r w:rsidR="00473AFD">
        <w:rPr>
          <w:rFonts w:ascii="Segoe UI Light" w:hAnsi="Segoe UI Light" w:cs="Segoe UI Light"/>
          <w:sz w:val="28"/>
          <w:szCs w:val="28"/>
        </w:rPr>
        <w:t>аполнение</w:t>
      </w:r>
    </w:p>
    <w:p w:rsidR="00473AFD" w:rsidRPr="00742B5A" w:rsidRDefault="00473AFD" w:rsidP="00473AFD">
      <w:pPr>
        <w:spacing w:after="0"/>
        <w:rPr>
          <w:rFonts w:ascii="Segoe UI Light" w:hAnsi="Segoe UI Light" w:cs="Segoe UI Light"/>
          <w:b/>
          <w:sz w:val="20"/>
          <w:szCs w:val="20"/>
        </w:rPr>
      </w:pPr>
      <w:r w:rsidRPr="00742B5A">
        <w:rPr>
          <w:rFonts w:ascii="Segoe UI Light" w:hAnsi="Segoe UI Light" w:cs="Segoe UI Light"/>
          <w:b/>
          <w:sz w:val="20"/>
          <w:szCs w:val="20"/>
        </w:rPr>
        <w:t>1. Примеры сайтов, дизайн которых вам нравится</w:t>
      </w:r>
    </w:p>
    <w:p w:rsidR="00473AFD" w:rsidRPr="00742B5A" w:rsidRDefault="00473AFD" w:rsidP="00473AFD">
      <w:pPr>
        <w:rPr>
          <w:rFonts w:ascii="Segoe UI Light" w:hAnsi="Segoe UI Light" w:cs="Segoe UI Light"/>
          <w:sz w:val="20"/>
          <w:szCs w:val="20"/>
        </w:rPr>
      </w:pPr>
      <w:r w:rsidRPr="00742B5A">
        <w:rPr>
          <w:rFonts w:ascii="Segoe UI Light" w:hAnsi="Segoe UI Light" w:cs="Segoe UI Light"/>
          <w:sz w:val="20"/>
          <w:szCs w:val="20"/>
        </w:rPr>
        <w:t>Напишите адреса сайтов, дизайн которых вам нравится, что именно нравится, почему</w:t>
      </w:r>
    </w:p>
    <w:p w:rsidR="00473AFD" w:rsidRDefault="00473AFD" w:rsidP="00473AFD">
      <w:pPr>
        <w:spacing w:after="0"/>
        <w:rPr>
          <w:rFonts w:ascii="Segoe UI Light" w:hAnsi="Segoe UI Light" w:cs="Segoe UI Light"/>
          <w:b/>
          <w:sz w:val="20"/>
          <w:szCs w:val="20"/>
        </w:rPr>
      </w:pPr>
      <w:r w:rsidRPr="002D7FBA">
        <w:rPr>
          <w:rFonts w:ascii="Segoe UI Light" w:hAnsi="Segoe UI Light" w:cs="Segoe UI Light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0FBB0F8B" wp14:editId="164FFA13">
                <wp:simplePos x="0" y="0"/>
                <wp:positionH relativeFrom="column">
                  <wp:posOffset>-3810</wp:posOffset>
                </wp:positionH>
                <wp:positionV relativeFrom="paragraph">
                  <wp:posOffset>11430</wp:posOffset>
                </wp:positionV>
                <wp:extent cx="4295775" cy="847725"/>
                <wp:effectExtent l="0" t="0" r="28575" b="28575"/>
                <wp:wrapNone/>
                <wp:docPr id="236" name="Скругленный прямоугольник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775" cy="8477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2681CF" id="Скругленный прямоугольник 236" o:spid="_x0000_s1026" style="position:absolute;margin-left:-.3pt;margin-top:.9pt;width:338.25pt;height:66.7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" fillcolor="white [3201]" strokecolor="#d8d8d8 [2732]" strokeweight="1pt">
                <v:stroke joinstyle="miter"/>
              </v:roundrect>
            </w:pict>
          </mc:Fallback>
        </mc:AlternateContent>
      </w:r>
    </w:p>
    <w:p w:rsidR="00473AFD" w:rsidRDefault="00473AFD" w:rsidP="00473AFD">
      <w:pPr>
        <w:spacing w:after="0"/>
        <w:rPr>
          <w:rFonts w:ascii="Segoe UI Light" w:hAnsi="Segoe UI Light" w:cs="Segoe UI Light"/>
          <w:b/>
          <w:sz w:val="20"/>
          <w:szCs w:val="20"/>
        </w:rPr>
      </w:pPr>
    </w:p>
    <w:p w:rsidR="00473AFD" w:rsidRDefault="00473AFD" w:rsidP="00473AFD">
      <w:pPr>
        <w:spacing w:after="0"/>
        <w:rPr>
          <w:rFonts w:ascii="Segoe UI Light" w:hAnsi="Segoe UI Light" w:cs="Segoe UI Light"/>
          <w:b/>
          <w:sz w:val="20"/>
          <w:szCs w:val="20"/>
        </w:rPr>
      </w:pPr>
    </w:p>
    <w:p w:rsidR="00473AFD" w:rsidRDefault="00473AFD" w:rsidP="00473AFD">
      <w:pPr>
        <w:spacing w:after="0"/>
        <w:rPr>
          <w:rFonts w:ascii="Segoe UI Light" w:hAnsi="Segoe UI Light" w:cs="Segoe UI Light"/>
          <w:b/>
          <w:sz w:val="20"/>
          <w:szCs w:val="20"/>
        </w:rPr>
      </w:pPr>
    </w:p>
    <w:p w:rsidR="00473AFD" w:rsidRPr="00742B5A" w:rsidRDefault="00473AFD" w:rsidP="00473AFD">
      <w:pPr>
        <w:spacing w:before="360" w:after="0"/>
        <w:rPr>
          <w:rFonts w:ascii="Segoe UI Light" w:hAnsi="Segoe UI Light" w:cs="Segoe UI Light"/>
          <w:b/>
          <w:sz w:val="20"/>
          <w:szCs w:val="20"/>
        </w:rPr>
      </w:pPr>
      <w:r w:rsidRPr="00742B5A">
        <w:rPr>
          <w:rFonts w:ascii="Segoe UI Light" w:hAnsi="Segoe UI Light" w:cs="Segoe UI Light"/>
          <w:b/>
          <w:sz w:val="20"/>
          <w:szCs w:val="20"/>
        </w:rPr>
        <w:t>2. Примеры сайтов, дизайн которых вам не нравится</w:t>
      </w:r>
    </w:p>
    <w:p w:rsidR="00473AFD" w:rsidRPr="00742B5A" w:rsidRDefault="00473AFD" w:rsidP="00473AFD">
      <w:pPr>
        <w:rPr>
          <w:rFonts w:ascii="Segoe UI Light" w:hAnsi="Segoe UI Light" w:cs="Segoe UI Light"/>
          <w:sz w:val="20"/>
          <w:szCs w:val="20"/>
        </w:rPr>
      </w:pPr>
      <w:r w:rsidRPr="00742B5A">
        <w:rPr>
          <w:rFonts w:ascii="Segoe UI Light" w:hAnsi="Segoe UI Light" w:cs="Segoe UI Light"/>
          <w:sz w:val="20"/>
          <w:szCs w:val="20"/>
        </w:rPr>
        <w:t xml:space="preserve">Напишите адреса сайтов, дизайн которых вам </w:t>
      </w:r>
      <w:r w:rsidRPr="00742B5A">
        <w:rPr>
          <w:rFonts w:ascii="Segoe UI Light" w:hAnsi="Segoe UI Light" w:cs="Segoe UI Light"/>
          <w:b/>
          <w:sz w:val="20"/>
          <w:szCs w:val="20"/>
        </w:rPr>
        <w:t>не</w:t>
      </w:r>
      <w:r w:rsidRPr="00742B5A">
        <w:rPr>
          <w:rFonts w:ascii="Segoe UI Light" w:hAnsi="Segoe UI Light" w:cs="Segoe UI Light"/>
          <w:sz w:val="20"/>
          <w:szCs w:val="20"/>
        </w:rPr>
        <w:t xml:space="preserve"> нравится, что именно </w:t>
      </w:r>
      <w:r w:rsidR="005B2745">
        <w:rPr>
          <w:rFonts w:ascii="Segoe UI Light" w:hAnsi="Segoe UI Light" w:cs="Segoe UI Light"/>
          <w:sz w:val="20"/>
          <w:szCs w:val="20"/>
        </w:rPr>
        <w:t xml:space="preserve">не </w:t>
      </w:r>
      <w:r w:rsidRPr="00742B5A">
        <w:rPr>
          <w:rFonts w:ascii="Segoe UI Light" w:hAnsi="Segoe UI Light" w:cs="Segoe UI Light"/>
          <w:sz w:val="20"/>
          <w:szCs w:val="20"/>
        </w:rPr>
        <w:t>нравится, почему</w:t>
      </w:r>
    </w:p>
    <w:p w:rsidR="00473AFD" w:rsidRDefault="00473AFD" w:rsidP="00473AFD">
      <w:pPr>
        <w:spacing w:after="0"/>
        <w:rPr>
          <w:rFonts w:ascii="Segoe UI Light" w:hAnsi="Segoe UI Light" w:cs="Segoe UI Light"/>
          <w:b/>
          <w:sz w:val="20"/>
          <w:szCs w:val="20"/>
        </w:rPr>
      </w:pPr>
      <w:r w:rsidRPr="002D7FBA">
        <w:rPr>
          <w:rFonts w:ascii="Segoe UI Light" w:hAnsi="Segoe UI Light" w:cs="Segoe UI Light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35B67FC1" wp14:editId="354FED73">
                <wp:simplePos x="0" y="0"/>
                <wp:positionH relativeFrom="column">
                  <wp:posOffset>-3810</wp:posOffset>
                </wp:positionH>
                <wp:positionV relativeFrom="paragraph">
                  <wp:posOffset>10795</wp:posOffset>
                </wp:positionV>
                <wp:extent cx="4295775" cy="857250"/>
                <wp:effectExtent l="0" t="0" r="28575" b="19050"/>
                <wp:wrapNone/>
                <wp:docPr id="237" name="Скругленный прямоугольник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775" cy="8572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16B2E4" id="Скругленный прямоугольник 237" o:spid="_x0000_s1026" style="position:absolute;margin-left:-.3pt;margin-top:.85pt;width:338.25pt;height:67.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" fillcolor="white [3201]" strokecolor="#d8d8d8 [2732]" strokeweight="1pt">
                <v:stroke joinstyle="miter"/>
              </v:roundrect>
            </w:pict>
          </mc:Fallback>
        </mc:AlternateContent>
      </w:r>
    </w:p>
    <w:p w:rsidR="00473AFD" w:rsidRDefault="00473AFD" w:rsidP="00473AFD">
      <w:pPr>
        <w:spacing w:after="0"/>
        <w:rPr>
          <w:rFonts w:ascii="Segoe UI Light" w:hAnsi="Segoe UI Light" w:cs="Segoe UI Light"/>
          <w:b/>
          <w:sz w:val="20"/>
          <w:szCs w:val="20"/>
        </w:rPr>
      </w:pPr>
    </w:p>
    <w:p w:rsidR="00473AFD" w:rsidRDefault="00473AFD" w:rsidP="00473AFD">
      <w:pPr>
        <w:spacing w:after="0"/>
        <w:rPr>
          <w:rFonts w:ascii="Segoe UI Light" w:hAnsi="Segoe UI Light" w:cs="Segoe UI Light"/>
          <w:b/>
          <w:sz w:val="20"/>
          <w:szCs w:val="20"/>
        </w:rPr>
      </w:pPr>
    </w:p>
    <w:p w:rsidR="00473AFD" w:rsidRDefault="00473AFD" w:rsidP="00473AFD">
      <w:pPr>
        <w:spacing w:after="0"/>
        <w:rPr>
          <w:rFonts w:ascii="Segoe UI Light" w:hAnsi="Segoe UI Light" w:cs="Segoe UI Light"/>
          <w:b/>
          <w:sz w:val="20"/>
          <w:szCs w:val="20"/>
        </w:rPr>
      </w:pPr>
    </w:p>
    <w:p w:rsidR="00473AFD" w:rsidRPr="00742B5A" w:rsidRDefault="00473AFD" w:rsidP="00473AFD">
      <w:pPr>
        <w:spacing w:before="360" w:after="0"/>
        <w:rPr>
          <w:rFonts w:ascii="Segoe UI Light" w:hAnsi="Segoe UI Light" w:cs="Segoe UI Light"/>
          <w:b/>
          <w:sz w:val="20"/>
          <w:szCs w:val="20"/>
        </w:rPr>
      </w:pPr>
      <w:r w:rsidRPr="00742B5A">
        <w:rPr>
          <w:rFonts w:ascii="Segoe UI Light" w:hAnsi="Segoe UI Light" w:cs="Segoe UI Light"/>
          <w:b/>
          <w:sz w:val="20"/>
          <w:szCs w:val="20"/>
        </w:rPr>
        <w:t>3. Какие элементы фирменного стиля существуют и могут быть использованы при разработке дизайна</w:t>
      </w:r>
    </w:p>
    <w:p w:rsidR="00473AFD" w:rsidRDefault="00473AFD" w:rsidP="00473AFD">
      <w:pPr>
        <w:spacing w:after="0"/>
        <w:rPr>
          <w:rFonts w:ascii="Segoe UI Light" w:hAnsi="Segoe UI Light" w:cs="Segoe UI Light"/>
          <w:b/>
          <w:sz w:val="20"/>
          <w:szCs w:val="20"/>
        </w:rPr>
      </w:pPr>
    </w:p>
    <w:p w:rsidR="00473AFD" w:rsidRDefault="00473AFD" w:rsidP="00473AFD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  <w:r w:rsidRPr="002D7FBA">
        <w:rPr>
          <w:rFonts w:ascii="Segoe UI Light" w:hAnsi="Segoe UI Light" w:cs="Segoe UI Light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44E3E8DA" wp14:editId="7668BD26">
                <wp:simplePos x="0" y="0"/>
                <wp:positionH relativeFrom="column">
                  <wp:posOffset>-3175</wp:posOffset>
                </wp:positionH>
                <wp:positionV relativeFrom="paragraph">
                  <wp:posOffset>11430</wp:posOffset>
                </wp:positionV>
                <wp:extent cx="247650" cy="190500"/>
                <wp:effectExtent l="0" t="0" r="19050" b="19050"/>
                <wp:wrapNone/>
                <wp:docPr id="238" name="Скругленный прямоугольник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D221CE" id="Скругленный прямоугольник 238" o:spid="_x0000_s1026" style="position:absolute;margin-left:-.25pt;margin-top:.9pt;width:19.5pt;height:1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" fillcolor="white [3201]" strokecolor="#d8d8d8 [2732]" strokeweight="1pt">
                <v:stroke joinstyle="miter"/>
              </v:roundrect>
            </w:pict>
          </mc:Fallback>
        </mc:AlternateContent>
      </w:r>
      <w:r>
        <w:rPr>
          <w:rFonts w:ascii="Segoe UI Light" w:hAnsi="Segoe UI Light" w:cs="Segoe UI Light"/>
          <w:sz w:val="20"/>
          <w:szCs w:val="20"/>
        </w:rPr>
        <w:t xml:space="preserve">           </w:t>
      </w:r>
      <w:r w:rsidRPr="00742B5A">
        <w:rPr>
          <w:rFonts w:ascii="Segoe UI Light" w:hAnsi="Segoe UI Light" w:cs="Segoe UI Light"/>
          <w:sz w:val="20"/>
          <w:szCs w:val="20"/>
        </w:rPr>
        <w:t>Логотип</w:t>
      </w:r>
    </w:p>
    <w:p w:rsidR="00473AFD" w:rsidRDefault="00473AFD" w:rsidP="00473AFD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</w:p>
    <w:p w:rsidR="00473AFD" w:rsidRPr="00676FA8" w:rsidRDefault="00473AFD" w:rsidP="00473AFD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  <w:r w:rsidRPr="002D7FBA">
        <w:rPr>
          <w:rFonts w:ascii="Segoe UI Light" w:hAnsi="Segoe UI Light" w:cs="Segoe UI Light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2B2D3F5C" wp14:editId="01E47D46">
                <wp:simplePos x="0" y="0"/>
                <wp:positionH relativeFrom="column">
                  <wp:posOffset>-3175</wp:posOffset>
                </wp:positionH>
                <wp:positionV relativeFrom="paragraph">
                  <wp:posOffset>11430</wp:posOffset>
                </wp:positionV>
                <wp:extent cx="247650" cy="190500"/>
                <wp:effectExtent l="0" t="0" r="19050" b="19050"/>
                <wp:wrapNone/>
                <wp:docPr id="239" name="Скругленный прямоугольник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91E50F" id="Скругленный прямоугольник 239" o:spid="_x0000_s1026" style="position:absolute;margin-left:-.25pt;margin-top:.9pt;width:19.5pt;height:1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" fillcolor="white [3201]" strokecolor="#d8d8d8 [2732]" strokeweight="1pt">
                <v:stroke joinstyle="miter"/>
              </v:roundrect>
            </w:pict>
          </mc:Fallback>
        </mc:AlternateContent>
      </w:r>
      <w:r>
        <w:rPr>
          <w:rFonts w:ascii="Segoe UI Light" w:hAnsi="Segoe UI Light" w:cs="Segoe UI Light"/>
          <w:sz w:val="20"/>
          <w:szCs w:val="20"/>
        </w:rPr>
        <w:t xml:space="preserve">           </w:t>
      </w:r>
      <w:r w:rsidRPr="00742B5A">
        <w:rPr>
          <w:rFonts w:ascii="Segoe UI Light" w:hAnsi="Segoe UI Light" w:cs="Segoe UI Light"/>
          <w:sz w:val="20"/>
          <w:szCs w:val="20"/>
        </w:rPr>
        <w:t>Фирменные шрифты</w:t>
      </w:r>
    </w:p>
    <w:p w:rsidR="00473AFD" w:rsidRDefault="00473AFD" w:rsidP="00473AFD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</w:p>
    <w:p w:rsidR="00473AFD" w:rsidRDefault="00473AFD" w:rsidP="00473AFD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  <w:r w:rsidRPr="002D7FBA">
        <w:rPr>
          <w:rFonts w:ascii="Segoe UI Light" w:hAnsi="Segoe UI Light" w:cs="Segoe UI Light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35A69988" wp14:editId="535CCB9A">
                <wp:simplePos x="0" y="0"/>
                <wp:positionH relativeFrom="column">
                  <wp:posOffset>-3175</wp:posOffset>
                </wp:positionH>
                <wp:positionV relativeFrom="paragraph">
                  <wp:posOffset>11430</wp:posOffset>
                </wp:positionV>
                <wp:extent cx="247650" cy="190500"/>
                <wp:effectExtent l="0" t="0" r="19050" b="19050"/>
                <wp:wrapNone/>
                <wp:docPr id="240" name="Скругленный прямоугольник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D02448" id="Скругленный прямоугольник 240" o:spid="_x0000_s1026" style="position:absolute;margin-left:-.25pt;margin-top:.9pt;width:19.5pt;height:1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" fillcolor="white [3201]" strokecolor="#d8d8d8 [2732]" strokeweight="1pt">
                <v:stroke joinstyle="miter"/>
              </v:roundrect>
            </w:pict>
          </mc:Fallback>
        </mc:AlternateContent>
      </w:r>
      <w:r>
        <w:rPr>
          <w:rFonts w:ascii="Segoe UI Light" w:hAnsi="Segoe UI Light" w:cs="Segoe UI Light"/>
          <w:sz w:val="20"/>
          <w:szCs w:val="20"/>
        </w:rPr>
        <w:t xml:space="preserve">           </w:t>
      </w:r>
      <w:r w:rsidRPr="00742B5A">
        <w:rPr>
          <w:rFonts w:ascii="Segoe UI Light" w:hAnsi="Segoe UI Light" w:cs="Segoe UI Light"/>
          <w:sz w:val="20"/>
          <w:szCs w:val="20"/>
        </w:rPr>
        <w:t>Фирменные цвета</w:t>
      </w:r>
    </w:p>
    <w:p w:rsidR="00473AFD" w:rsidRDefault="00473AFD" w:rsidP="00473AFD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</w:p>
    <w:p w:rsidR="00473AFD" w:rsidRPr="00676FA8" w:rsidRDefault="00473AFD" w:rsidP="00473AFD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  <w:r w:rsidRPr="002D7FBA">
        <w:rPr>
          <w:rFonts w:ascii="Segoe UI Light" w:hAnsi="Segoe UI Light" w:cs="Segoe UI Light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37C17CF1" wp14:editId="14E2E86B">
                <wp:simplePos x="0" y="0"/>
                <wp:positionH relativeFrom="column">
                  <wp:posOffset>-3175</wp:posOffset>
                </wp:positionH>
                <wp:positionV relativeFrom="paragraph">
                  <wp:posOffset>11430</wp:posOffset>
                </wp:positionV>
                <wp:extent cx="247650" cy="190500"/>
                <wp:effectExtent l="0" t="0" r="19050" b="19050"/>
                <wp:wrapNone/>
                <wp:docPr id="250" name="Скругленный прямоугольник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296755" id="Скругленный прямоугольник 250" o:spid="_x0000_s1026" style="position:absolute;margin-left:-.25pt;margin-top:.9pt;width:19.5pt;height:1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" fillcolor="white [3201]" strokecolor="#d8d8d8 [2732]" strokeweight="1pt">
                <v:stroke joinstyle="miter"/>
              </v:roundrect>
            </w:pict>
          </mc:Fallback>
        </mc:AlternateContent>
      </w:r>
      <w:r>
        <w:rPr>
          <w:rFonts w:ascii="Segoe UI Light" w:hAnsi="Segoe UI Light" w:cs="Segoe UI Light"/>
          <w:sz w:val="20"/>
          <w:szCs w:val="20"/>
        </w:rPr>
        <w:t xml:space="preserve">           Готовый стиль</w:t>
      </w:r>
    </w:p>
    <w:p w:rsidR="00473AFD" w:rsidRDefault="00473AFD" w:rsidP="00473AFD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</w:p>
    <w:p w:rsidR="00473AFD" w:rsidRDefault="00473AFD" w:rsidP="00473AFD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  <w:r w:rsidRPr="002D7FBA">
        <w:rPr>
          <w:rFonts w:ascii="Segoe UI Light" w:hAnsi="Segoe UI Light" w:cs="Segoe UI Light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29FBB195" wp14:editId="37D8646A">
                <wp:simplePos x="0" y="0"/>
                <wp:positionH relativeFrom="column">
                  <wp:posOffset>-3175</wp:posOffset>
                </wp:positionH>
                <wp:positionV relativeFrom="paragraph">
                  <wp:posOffset>11430</wp:posOffset>
                </wp:positionV>
                <wp:extent cx="247650" cy="190500"/>
                <wp:effectExtent l="0" t="0" r="19050" b="19050"/>
                <wp:wrapNone/>
                <wp:docPr id="241" name="Скругленный прямоугольник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CBEA7D" id="Скругленный прямоугольник 241" o:spid="_x0000_s1026" style="position:absolute;margin-left:-.25pt;margin-top:.9pt;width:19.5pt;height:1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" fillcolor="white [3201]" strokecolor="#d8d8d8 [2732]" strokeweight="1pt">
                <v:stroke joinstyle="miter"/>
              </v:roundrect>
            </w:pict>
          </mc:Fallback>
        </mc:AlternateContent>
      </w:r>
      <w:r>
        <w:rPr>
          <w:rFonts w:ascii="Segoe UI Light" w:hAnsi="Segoe UI Light" w:cs="Segoe UI Light"/>
          <w:sz w:val="20"/>
          <w:szCs w:val="20"/>
        </w:rPr>
        <w:t xml:space="preserve">           </w:t>
      </w:r>
      <w:r w:rsidRPr="00742B5A">
        <w:rPr>
          <w:rFonts w:ascii="Segoe UI Light" w:hAnsi="Segoe UI Light" w:cs="Segoe UI Light"/>
          <w:sz w:val="20"/>
          <w:szCs w:val="20"/>
        </w:rPr>
        <w:t>Фотографии</w:t>
      </w:r>
    </w:p>
    <w:p w:rsidR="00473AFD" w:rsidRDefault="00473AFD" w:rsidP="00473AFD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</w:p>
    <w:p w:rsidR="00473AFD" w:rsidRDefault="00473AFD" w:rsidP="00473AFD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  <w:r w:rsidRPr="002D7FBA">
        <w:rPr>
          <w:rFonts w:ascii="Segoe UI Light" w:hAnsi="Segoe UI Light" w:cs="Segoe UI Light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039114B2" wp14:editId="6FD3B080">
                <wp:simplePos x="0" y="0"/>
                <wp:positionH relativeFrom="column">
                  <wp:posOffset>-3175</wp:posOffset>
                </wp:positionH>
                <wp:positionV relativeFrom="paragraph">
                  <wp:posOffset>11430</wp:posOffset>
                </wp:positionV>
                <wp:extent cx="247650" cy="190500"/>
                <wp:effectExtent l="0" t="0" r="19050" b="19050"/>
                <wp:wrapNone/>
                <wp:docPr id="242" name="Скругленный прямоугольник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7C1096" id="Скругленный прямоугольник 242" o:spid="_x0000_s1026" style="position:absolute;margin-left:-.25pt;margin-top:.9pt;width:19.5pt;height:1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" fillcolor="white [3201]" strokecolor="#d8d8d8 [2732]" strokeweight="1pt">
                <v:stroke joinstyle="miter"/>
              </v:roundrect>
            </w:pict>
          </mc:Fallback>
        </mc:AlternateContent>
      </w:r>
      <w:r>
        <w:rPr>
          <w:rFonts w:ascii="Segoe UI Light" w:hAnsi="Segoe UI Light" w:cs="Segoe UI Light"/>
          <w:sz w:val="20"/>
          <w:szCs w:val="20"/>
        </w:rPr>
        <w:t xml:space="preserve">           </w:t>
      </w:r>
      <w:proofErr w:type="spellStart"/>
      <w:r>
        <w:rPr>
          <w:rFonts w:ascii="Segoe UI Light" w:hAnsi="Segoe UI Light" w:cs="Segoe UI Light"/>
          <w:sz w:val="20"/>
          <w:szCs w:val="20"/>
        </w:rPr>
        <w:t>Видеоконтент</w:t>
      </w:r>
      <w:proofErr w:type="spellEnd"/>
    </w:p>
    <w:p w:rsidR="00473AFD" w:rsidRDefault="00473AFD" w:rsidP="00473AFD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</w:p>
    <w:p w:rsidR="00FA3E29" w:rsidRDefault="00FA3E29" w:rsidP="00473AFD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</w:p>
    <w:p w:rsidR="00FA3E29" w:rsidRDefault="00FA3E29" w:rsidP="00473AFD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</w:p>
    <w:p w:rsidR="00FA3E29" w:rsidRDefault="00FA3E29" w:rsidP="00473AFD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</w:p>
    <w:p w:rsidR="00473AFD" w:rsidRDefault="00473AFD" w:rsidP="00473AFD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  <w:r w:rsidRPr="002D7FBA">
        <w:rPr>
          <w:rFonts w:ascii="Segoe UI Light" w:hAnsi="Segoe UI Light" w:cs="Segoe UI Light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2727156A" wp14:editId="216D412D">
                <wp:simplePos x="0" y="0"/>
                <wp:positionH relativeFrom="column">
                  <wp:posOffset>-3175</wp:posOffset>
                </wp:positionH>
                <wp:positionV relativeFrom="paragraph">
                  <wp:posOffset>11430</wp:posOffset>
                </wp:positionV>
                <wp:extent cx="247650" cy="190500"/>
                <wp:effectExtent l="0" t="0" r="19050" b="19050"/>
                <wp:wrapNone/>
                <wp:docPr id="243" name="Скругленный прямоугольник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71EB77" id="Скругленный прямоугольник 243" o:spid="_x0000_s1026" style="position:absolute;margin-left:-.25pt;margin-top:.9pt;width:19.5pt;height:1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" fillcolor="white [3201]" strokecolor="#d8d8d8 [2732]" strokeweight="1pt">
                <v:stroke joinstyle="miter"/>
              </v:roundrect>
            </w:pict>
          </mc:Fallback>
        </mc:AlternateContent>
      </w:r>
      <w:r>
        <w:rPr>
          <w:rFonts w:ascii="Segoe UI Light" w:hAnsi="Segoe UI Light" w:cs="Segoe UI Light"/>
          <w:sz w:val="20"/>
          <w:szCs w:val="20"/>
        </w:rPr>
        <w:t xml:space="preserve">           Баннеры, буклеты</w:t>
      </w:r>
    </w:p>
    <w:p w:rsidR="00473AFD" w:rsidRDefault="00473AFD" w:rsidP="00473AFD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</w:p>
    <w:p w:rsidR="00473AFD" w:rsidRDefault="00473AFD" w:rsidP="00473AFD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  <w:r w:rsidRPr="002D7FBA">
        <w:rPr>
          <w:rFonts w:ascii="Segoe UI Light" w:hAnsi="Segoe UI Light" w:cs="Segoe UI Light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776A21A1" wp14:editId="3D9905DD">
                <wp:simplePos x="0" y="0"/>
                <wp:positionH relativeFrom="column">
                  <wp:posOffset>560070</wp:posOffset>
                </wp:positionH>
                <wp:positionV relativeFrom="paragraph">
                  <wp:posOffset>7620</wp:posOffset>
                </wp:positionV>
                <wp:extent cx="3724275" cy="590550"/>
                <wp:effectExtent l="0" t="0" r="28575" b="19050"/>
                <wp:wrapNone/>
                <wp:docPr id="244" name="Скругленный прямоугольник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5905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AD40C9" id="Скругленный прямоугольник 244" o:spid="_x0000_s1026" style="position:absolute;margin-left:44.1pt;margin-top:.6pt;width:293.25pt;height:46.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" fillcolor="white [3201]" strokecolor="#d8d8d8 [2732]" strokeweight="1pt">
                <v:stroke joinstyle="miter"/>
              </v:roundrect>
            </w:pict>
          </mc:Fallback>
        </mc:AlternateContent>
      </w:r>
      <w:r>
        <w:rPr>
          <w:rFonts w:ascii="Segoe UI Light" w:hAnsi="Segoe UI Light" w:cs="Segoe UI Light"/>
          <w:sz w:val="20"/>
          <w:szCs w:val="20"/>
        </w:rPr>
        <w:t>Друго</w:t>
      </w:r>
      <w:r w:rsidR="00FA3E29">
        <w:rPr>
          <w:rFonts w:ascii="Segoe UI Light" w:hAnsi="Segoe UI Light" w:cs="Segoe UI Light"/>
          <w:sz w:val="20"/>
          <w:szCs w:val="20"/>
        </w:rPr>
        <w:t>е</w:t>
      </w:r>
      <w:r>
        <w:rPr>
          <w:rFonts w:ascii="Segoe UI Light" w:hAnsi="Segoe UI Light" w:cs="Segoe UI Light"/>
          <w:sz w:val="20"/>
          <w:szCs w:val="20"/>
        </w:rPr>
        <w:t>:</w:t>
      </w:r>
    </w:p>
    <w:p w:rsidR="00473AFD" w:rsidRDefault="00473AFD" w:rsidP="00473AFD">
      <w:pPr>
        <w:spacing w:after="0"/>
        <w:rPr>
          <w:rFonts w:ascii="Segoe UI Light" w:hAnsi="Segoe UI Light" w:cs="Segoe UI Light"/>
          <w:b/>
          <w:sz w:val="20"/>
          <w:szCs w:val="20"/>
        </w:rPr>
      </w:pPr>
    </w:p>
    <w:p w:rsidR="00473AFD" w:rsidRDefault="00473AFD" w:rsidP="00473AFD">
      <w:pPr>
        <w:spacing w:after="0"/>
        <w:rPr>
          <w:rFonts w:ascii="Segoe UI Light" w:hAnsi="Segoe UI Light" w:cs="Segoe UI Light"/>
          <w:b/>
          <w:sz w:val="20"/>
          <w:szCs w:val="20"/>
        </w:rPr>
      </w:pPr>
    </w:p>
    <w:p w:rsidR="00473AFD" w:rsidRDefault="00473AFD" w:rsidP="00473AFD">
      <w:pPr>
        <w:spacing w:after="0"/>
        <w:rPr>
          <w:rFonts w:ascii="Segoe UI Light" w:hAnsi="Segoe UI Light" w:cs="Segoe UI Light"/>
          <w:b/>
          <w:sz w:val="20"/>
          <w:szCs w:val="20"/>
        </w:rPr>
      </w:pPr>
    </w:p>
    <w:p w:rsidR="00FA3E29" w:rsidRDefault="00226AB2" w:rsidP="00FA3E29">
      <w:pPr>
        <w:spacing w:after="0"/>
        <w:rPr>
          <w:rFonts w:ascii="Segoe UI Light" w:hAnsi="Segoe UI Light" w:cs="Segoe UI Light"/>
          <w:b/>
          <w:sz w:val="20"/>
          <w:szCs w:val="20"/>
        </w:rPr>
      </w:pPr>
      <w:r>
        <w:rPr>
          <w:rFonts w:ascii="Segoe UI Light" w:hAnsi="Segoe UI Light" w:cs="Segoe UI Light"/>
          <w:b/>
          <w:sz w:val="20"/>
          <w:szCs w:val="20"/>
        </w:rPr>
        <w:t>4</w:t>
      </w:r>
      <w:r w:rsidR="00FA3E29" w:rsidRPr="00742B5A">
        <w:rPr>
          <w:rFonts w:ascii="Segoe UI Light" w:hAnsi="Segoe UI Light" w:cs="Segoe UI Light"/>
          <w:b/>
          <w:sz w:val="20"/>
          <w:szCs w:val="20"/>
        </w:rPr>
        <w:t xml:space="preserve">. </w:t>
      </w:r>
      <w:r w:rsidR="00FA3E29">
        <w:rPr>
          <w:rFonts w:ascii="Segoe UI Light" w:hAnsi="Segoe UI Light" w:cs="Segoe UI Light"/>
          <w:b/>
          <w:sz w:val="20"/>
          <w:szCs w:val="20"/>
        </w:rPr>
        <w:t>Наполнение контентом</w:t>
      </w:r>
    </w:p>
    <w:p w:rsidR="00FA3E29" w:rsidRDefault="00FA3E29" w:rsidP="00FA3E29">
      <w:pPr>
        <w:spacing w:after="0"/>
        <w:rPr>
          <w:rFonts w:ascii="Segoe UI Light" w:hAnsi="Segoe UI Light" w:cs="Segoe UI Light"/>
          <w:b/>
          <w:sz w:val="20"/>
          <w:szCs w:val="20"/>
        </w:rPr>
      </w:pPr>
    </w:p>
    <w:p w:rsidR="00FA3E29" w:rsidRDefault="00FA3E29" w:rsidP="00FA3E29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  <w:r w:rsidRPr="002D7FBA">
        <w:rPr>
          <w:rFonts w:ascii="Segoe UI Light" w:hAnsi="Segoe UI Light" w:cs="Segoe UI Light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6038FA90" wp14:editId="04F14AA5">
                <wp:simplePos x="0" y="0"/>
                <wp:positionH relativeFrom="column">
                  <wp:posOffset>-3175</wp:posOffset>
                </wp:positionH>
                <wp:positionV relativeFrom="paragraph">
                  <wp:posOffset>11430</wp:posOffset>
                </wp:positionV>
                <wp:extent cx="247650" cy="190500"/>
                <wp:effectExtent l="0" t="0" r="19050" b="19050"/>
                <wp:wrapNone/>
                <wp:docPr id="252" name="Скругленный прямоугольник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5665C3" id="Скругленный прямоугольник 252" o:spid="_x0000_s1026" style="position:absolute;margin-left:-.25pt;margin-top:.9pt;width:19.5pt;height:1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" fillcolor="white [3201]" strokecolor="#d8d8d8 [2732]" strokeweight="1pt">
                <v:stroke joinstyle="miter"/>
              </v:roundrect>
            </w:pict>
          </mc:Fallback>
        </mc:AlternateContent>
      </w:r>
      <w:r>
        <w:rPr>
          <w:rFonts w:ascii="Segoe UI Light" w:hAnsi="Segoe UI Light" w:cs="Segoe UI Light"/>
          <w:sz w:val="20"/>
          <w:szCs w:val="20"/>
        </w:rPr>
        <w:t xml:space="preserve">           Полностью на стороне заказчика</w:t>
      </w:r>
    </w:p>
    <w:p w:rsidR="00FA3E29" w:rsidRDefault="00FA3E29" w:rsidP="00FA3E29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</w:p>
    <w:p w:rsidR="00FA3E29" w:rsidRPr="00676FA8" w:rsidRDefault="00FA3E29" w:rsidP="00FA3E29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  <w:r w:rsidRPr="002D7FBA">
        <w:rPr>
          <w:rFonts w:ascii="Segoe UI Light" w:hAnsi="Segoe UI Light" w:cs="Segoe UI Light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37C957BC" wp14:editId="42379F30">
                <wp:simplePos x="0" y="0"/>
                <wp:positionH relativeFrom="column">
                  <wp:posOffset>-3175</wp:posOffset>
                </wp:positionH>
                <wp:positionV relativeFrom="paragraph">
                  <wp:posOffset>11430</wp:posOffset>
                </wp:positionV>
                <wp:extent cx="247650" cy="190500"/>
                <wp:effectExtent l="0" t="0" r="19050" b="19050"/>
                <wp:wrapNone/>
                <wp:docPr id="253" name="Скругленный прямоугольник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36C114" id="Скругленный прямоугольник 253" o:spid="_x0000_s1026" style="position:absolute;margin-left:-.25pt;margin-top:.9pt;width:19.5pt;height:1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" fillcolor="white [3201]" strokecolor="#d8d8d8 [2732]" strokeweight="1pt">
                <v:stroke joinstyle="miter"/>
              </v:roundrect>
            </w:pict>
          </mc:Fallback>
        </mc:AlternateContent>
      </w:r>
      <w:r>
        <w:rPr>
          <w:rFonts w:ascii="Segoe UI Light" w:hAnsi="Segoe UI Light" w:cs="Segoe UI Light"/>
          <w:sz w:val="20"/>
          <w:szCs w:val="20"/>
        </w:rPr>
        <w:t xml:space="preserve">           Необходима обработка фото, видео и т.д.</w:t>
      </w:r>
    </w:p>
    <w:p w:rsidR="00FA3E29" w:rsidRDefault="00FA3E29" w:rsidP="00FA3E29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</w:p>
    <w:p w:rsidR="00FA3E29" w:rsidRDefault="00FA3E29" w:rsidP="00FA3E29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  <w:r w:rsidRPr="002D7FBA">
        <w:rPr>
          <w:rFonts w:ascii="Segoe UI Light" w:hAnsi="Segoe UI Light" w:cs="Segoe UI Light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6AE2D0BF" wp14:editId="1A6F2733">
                <wp:simplePos x="0" y="0"/>
                <wp:positionH relativeFrom="column">
                  <wp:posOffset>-3175</wp:posOffset>
                </wp:positionH>
                <wp:positionV relativeFrom="paragraph">
                  <wp:posOffset>11430</wp:posOffset>
                </wp:positionV>
                <wp:extent cx="247650" cy="190500"/>
                <wp:effectExtent l="0" t="0" r="19050" b="19050"/>
                <wp:wrapNone/>
                <wp:docPr id="254" name="Скругленный прямоугольник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F296D0" id="Скругленный прямоугольник 254" o:spid="_x0000_s1026" style="position:absolute;margin-left:-.25pt;margin-top:.9pt;width:19.5pt;height:1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" fillcolor="white [3201]" strokecolor="#d8d8d8 [2732]" strokeweight="1pt">
                <v:stroke joinstyle="miter"/>
              </v:roundrect>
            </w:pict>
          </mc:Fallback>
        </mc:AlternateContent>
      </w:r>
      <w:r>
        <w:rPr>
          <w:rFonts w:ascii="Segoe UI Light" w:hAnsi="Segoe UI Light" w:cs="Segoe UI Light"/>
          <w:sz w:val="20"/>
          <w:szCs w:val="20"/>
        </w:rPr>
        <w:t xml:space="preserve">           Необходима оптимизация текста</w:t>
      </w:r>
    </w:p>
    <w:p w:rsidR="00FA3E29" w:rsidRDefault="00FA3E29" w:rsidP="00FA3E29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</w:p>
    <w:p w:rsidR="00FA3E29" w:rsidRDefault="00FA3E29" w:rsidP="00FA3E29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  <w:r w:rsidRPr="002D7FBA">
        <w:rPr>
          <w:rFonts w:ascii="Segoe UI Light" w:hAnsi="Segoe UI Light" w:cs="Segoe UI Light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353F9416" wp14:editId="6320F18C">
                <wp:simplePos x="0" y="0"/>
                <wp:positionH relativeFrom="column">
                  <wp:posOffset>-3175</wp:posOffset>
                </wp:positionH>
                <wp:positionV relativeFrom="paragraph">
                  <wp:posOffset>11430</wp:posOffset>
                </wp:positionV>
                <wp:extent cx="247650" cy="190500"/>
                <wp:effectExtent l="0" t="0" r="19050" b="19050"/>
                <wp:wrapNone/>
                <wp:docPr id="255" name="Скругленный прямоугольник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31662E" id="Скругленный прямоугольник 255" o:spid="_x0000_s1026" style="position:absolute;margin-left:-.25pt;margin-top:.9pt;width:19.5pt;height:1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" fillcolor="white [3201]" strokecolor="#d8d8d8 [2732]" strokeweight="1pt">
                <v:stroke joinstyle="miter"/>
              </v:roundrect>
            </w:pict>
          </mc:Fallback>
        </mc:AlternateContent>
      </w:r>
      <w:r>
        <w:rPr>
          <w:rFonts w:ascii="Segoe UI Light" w:hAnsi="Segoe UI Light" w:cs="Segoe UI Light"/>
          <w:sz w:val="20"/>
          <w:szCs w:val="20"/>
        </w:rPr>
        <w:t xml:space="preserve">           Нужен фотограф</w:t>
      </w:r>
    </w:p>
    <w:p w:rsidR="00FA3E29" w:rsidRDefault="00FA3E29" w:rsidP="00FA3E29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</w:p>
    <w:p w:rsidR="00FA3E29" w:rsidRDefault="00FA3E29" w:rsidP="00FA3E29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  <w:r w:rsidRPr="002D7FBA">
        <w:rPr>
          <w:rFonts w:ascii="Segoe UI Light" w:hAnsi="Segoe UI Light" w:cs="Segoe UI Light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5C4ECC63" wp14:editId="5603E730">
                <wp:simplePos x="0" y="0"/>
                <wp:positionH relativeFrom="column">
                  <wp:posOffset>-3175</wp:posOffset>
                </wp:positionH>
                <wp:positionV relativeFrom="paragraph">
                  <wp:posOffset>11430</wp:posOffset>
                </wp:positionV>
                <wp:extent cx="247650" cy="190500"/>
                <wp:effectExtent l="0" t="0" r="19050" b="19050"/>
                <wp:wrapNone/>
                <wp:docPr id="256" name="Скругленный прямоугольник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1300F4" id="Скругленный прямоугольник 256" o:spid="_x0000_s1026" style="position:absolute;margin-left:-.25pt;margin-top:.9pt;width:19.5pt;height:1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" fillcolor="white [3201]" strokecolor="#d8d8d8 [2732]" strokeweight="1pt">
                <v:stroke joinstyle="miter"/>
              </v:roundrect>
            </w:pict>
          </mc:Fallback>
        </mc:AlternateContent>
      </w:r>
      <w:r>
        <w:rPr>
          <w:rFonts w:ascii="Segoe UI Light" w:hAnsi="Segoe UI Light" w:cs="Segoe UI Light"/>
          <w:sz w:val="20"/>
          <w:szCs w:val="20"/>
        </w:rPr>
        <w:t xml:space="preserve">           Требуются услуги копирайтинга</w:t>
      </w:r>
    </w:p>
    <w:p w:rsidR="00FA3E29" w:rsidRDefault="00FA3E29" w:rsidP="00FA3E29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</w:p>
    <w:p w:rsidR="00226AB2" w:rsidRDefault="00FA3E29" w:rsidP="00226AB2">
      <w:pPr>
        <w:spacing w:after="0" w:line="240" w:lineRule="auto"/>
        <w:rPr>
          <w:rFonts w:ascii="Segoe Print" w:hAnsi="Segoe Print" w:cs="Segoe UI Light"/>
          <w:b/>
          <w:sz w:val="20"/>
          <w:szCs w:val="20"/>
          <w:vertAlign w:val="superscript"/>
        </w:rPr>
      </w:pPr>
      <w:r w:rsidRPr="002D7FBA">
        <w:rPr>
          <w:rFonts w:ascii="Segoe UI Light" w:hAnsi="Segoe UI Light" w:cs="Segoe UI Light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6EC91046" wp14:editId="32824697">
                <wp:simplePos x="0" y="0"/>
                <wp:positionH relativeFrom="column">
                  <wp:posOffset>-3175</wp:posOffset>
                </wp:positionH>
                <wp:positionV relativeFrom="paragraph">
                  <wp:posOffset>11430</wp:posOffset>
                </wp:positionV>
                <wp:extent cx="247650" cy="190500"/>
                <wp:effectExtent l="0" t="0" r="19050" b="19050"/>
                <wp:wrapNone/>
                <wp:docPr id="257" name="Скругленный прямоугольник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F87D81" id="Скругленный прямоугольник 257" o:spid="_x0000_s1026" style="position:absolute;margin-left:-.25pt;margin-top:.9pt;width:19.5pt;height:15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" fillcolor="white [3201]" strokecolor="#d8d8d8 [2732]" strokeweight="1pt">
                <v:stroke joinstyle="miter"/>
              </v:roundrect>
            </w:pict>
          </mc:Fallback>
        </mc:AlternateContent>
      </w:r>
      <w:r>
        <w:rPr>
          <w:rFonts w:ascii="Segoe UI Light" w:hAnsi="Segoe UI Light" w:cs="Segoe UI Light"/>
          <w:sz w:val="20"/>
          <w:szCs w:val="20"/>
        </w:rPr>
        <w:t xml:space="preserve">           </w:t>
      </w:r>
      <w:r w:rsidR="005B2745">
        <w:rPr>
          <w:rFonts w:ascii="Segoe UI Light" w:hAnsi="Segoe UI Light" w:cs="Segoe UI Light"/>
          <w:sz w:val="20"/>
          <w:szCs w:val="20"/>
        </w:rPr>
        <w:t xml:space="preserve">Нет фото. Наполните контентом из </w:t>
      </w:r>
      <w:r w:rsidR="00334116">
        <w:rPr>
          <w:rFonts w:ascii="Segoe UI Light" w:hAnsi="Segoe UI Light" w:cs="Segoe UI Light"/>
          <w:sz w:val="20"/>
          <w:szCs w:val="20"/>
        </w:rPr>
        <w:t>интернета</w:t>
      </w:r>
      <w:bookmarkStart w:id="0" w:name="_GoBack"/>
      <w:bookmarkEnd w:id="0"/>
      <w:r w:rsidR="005B2745">
        <w:rPr>
          <w:rFonts w:ascii="Segoe UI Light" w:hAnsi="Segoe UI Light" w:cs="Segoe UI Light"/>
          <w:sz w:val="20"/>
          <w:szCs w:val="20"/>
        </w:rPr>
        <w:t xml:space="preserve"> </w:t>
      </w:r>
      <w:proofErr w:type="spellStart"/>
      <w:r w:rsidR="005B2745">
        <w:rPr>
          <w:rFonts w:ascii="Segoe Print" w:hAnsi="Segoe Print" w:cs="Segoe UI Light"/>
          <w:b/>
          <w:sz w:val="20"/>
          <w:szCs w:val="20"/>
          <w:vertAlign w:val="superscript"/>
        </w:rPr>
        <w:t>частовыбираемое</w:t>
      </w:r>
      <w:proofErr w:type="spellEnd"/>
    </w:p>
    <w:p w:rsidR="00226AB2" w:rsidRDefault="00226AB2" w:rsidP="00226AB2">
      <w:pPr>
        <w:spacing w:after="0" w:line="240" w:lineRule="auto"/>
        <w:rPr>
          <w:rFonts w:ascii="Segoe Print" w:hAnsi="Segoe Print" w:cs="Segoe UI Light"/>
          <w:b/>
          <w:sz w:val="20"/>
          <w:szCs w:val="20"/>
          <w:vertAlign w:val="superscript"/>
        </w:rPr>
      </w:pPr>
    </w:p>
    <w:p w:rsidR="00532D54" w:rsidRPr="00226AB2" w:rsidRDefault="00226AB2" w:rsidP="00226AB2">
      <w:pPr>
        <w:spacing w:after="0" w:line="240" w:lineRule="auto"/>
        <w:rPr>
          <w:rFonts w:ascii="Segoe Print" w:hAnsi="Segoe Print" w:cs="Segoe UI Light"/>
          <w:b/>
          <w:sz w:val="20"/>
          <w:szCs w:val="20"/>
          <w:vertAlign w:val="superscript"/>
        </w:rPr>
      </w:pPr>
      <w:r>
        <w:rPr>
          <w:rFonts w:ascii="Segoe UI Light" w:hAnsi="Segoe UI Light" w:cs="Segoe UI Light"/>
          <w:b/>
          <w:sz w:val="20"/>
          <w:szCs w:val="20"/>
        </w:rPr>
        <w:t>5</w:t>
      </w:r>
      <w:r w:rsidR="00532D54" w:rsidRPr="00742B5A">
        <w:rPr>
          <w:rFonts w:ascii="Segoe UI Light" w:hAnsi="Segoe UI Light" w:cs="Segoe UI Light"/>
          <w:b/>
          <w:sz w:val="20"/>
          <w:szCs w:val="20"/>
        </w:rPr>
        <w:t>. Основные требования и пожелания по дизайну сайта</w:t>
      </w:r>
    </w:p>
    <w:p w:rsidR="00532D54" w:rsidRDefault="00226AB2" w:rsidP="00226AB2">
      <w:pPr>
        <w:rPr>
          <w:rFonts w:ascii="Segoe UI Light" w:hAnsi="Segoe UI Light" w:cs="Segoe UI Light"/>
          <w:sz w:val="20"/>
          <w:szCs w:val="20"/>
        </w:rPr>
      </w:pPr>
      <w:r w:rsidRPr="002D7FBA">
        <w:rPr>
          <w:rFonts w:ascii="Segoe UI Light" w:hAnsi="Segoe UI Light" w:cs="Segoe UI Light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6C264698" wp14:editId="136F197A">
                <wp:simplePos x="0" y="0"/>
                <wp:positionH relativeFrom="column">
                  <wp:posOffset>-1904</wp:posOffset>
                </wp:positionH>
                <wp:positionV relativeFrom="paragraph">
                  <wp:posOffset>492760</wp:posOffset>
                </wp:positionV>
                <wp:extent cx="4286250" cy="1657350"/>
                <wp:effectExtent l="0" t="0" r="19050" b="19050"/>
                <wp:wrapNone/>
                <wp:docPr id="260" name="Скругленный прямоугольник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0" cy="16573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634030" id="Скругленный прямоугольник 260" o:spid="_x0000_s1026" style="position:absolute;margin-left:-.15pt;margin-top:38.8pt;width:337.5pt;height:130.5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" fillcolor="white [3201]" strokecolor="#d8d8d8 [2732]" strokeweight="1pt">
                <v:stroke joinstyle="miter"/>
              </v:roundrect>
            </w:pict>
          </mc:Fallback>
        </mc:AlternateContent>
      </w:r>
      <w:r w:rsidR="00532D54" w:rsidRPr="00742B5A">
        <w:rPr>
          <w:rFonts w:ascii="Segoe UI Light" w:hAnsi="Segoe UI Light" w:cs="Segoe UI Light"/>
          <w:sz w:val="20"/>
          <w:szCs w:val="20"/>
        </w:rPr>
        <w:t>Опишите требования и пожелания, можно написать любую информацию, которая, по вашему мнению, может помочь нашему дизайнеру</w:t>
      </w:r>
    </w:p>
    <w:p w:rsidR="00226AB2" w:rsidRPr="00742B5A" w:rsidRDefault="00226AB2" w:rsidP="00226AB2">
      <w:pPr>
        <w:rPr>
          <w:rFonts w:ascii="Segoe UI Light" w:hAnsi="Segoe UI Light" w:cs="Segoe UI Light"/>
          <w:sz w:val="20"/>
          <w:szCs w:val="20"/>
        </w:rPr>
      </w:pPr>
    </w:p>
    <w:p w:rsidR="00226AB2" w:rsidRDefault="00226AB2" w:rsidP="000E43DF">
      <w:pPr>
        <w:spacing w:after="0"/>
        <w:rPr>
          <w:rFonts w:ascii="Segoe UI Light" w:hAnsi="Segoe UI Light" w:cs="Segoe UI Light"/>
          <w:b/>
          <w:sz w:val="20"/>
          <w:szCs w:val="20"/>
        </w:rPr>
      </w:pPr>
    </w:p>
    <w:p w:rsidR="00226AB2" w:rsidRDefault="00226AB2" w:rsidP="000E43DF">
      <w:pPr>
        <w:spacing w:after="0"/>
        <w:rPr>
          <w:rFonts w:ascii="Segoe UI Light" w:hAnsi="Segoe UI Light" w:cs="Segoe UI Light"/>
          <w:b/>
          <w:sz w:val="20"/>
          <w:szCs w:val="20"/>
        </w:rPr>
      </w:pPr>
    </w:p>
    <w:p w:rsidR="00226AB2" w:rsidRDefault="00226AB2" w:rsidP="000E43DF">
      <w:pPr>
        <w:spacing w:after="0"/>
        <w:rPr>
          <w:rFonts w:ascii="Segoe UI Light" w:hAnsi="Segoe UI Light" w:cs="Segoe UI Light"/>
          <w:b/>
          <w:sz w:val="20"/>
          <w:szCs w:val="20"/>
        </w:rPr>
      </w:pPr>
    </w:p>
    <w:p w:rsidR="00226AB2" w:rsidRDefault="00226AB2" w:rsidP="000E43DF">
      <w:pPr>
        <w:spacing w:before="360" w:after="0"/>
        <w:rPr>
          <w:rFonts w:ascii="Segoe UI Light" w:hAnsi="Segoe UI Light" w:cs="Segoe UI Light"/>
          <w:b/>
          <w:sz w:val="20"/>
          <w:szCs w:val="20"/>
        </w:rPr>
      </w:pPr>
    </w:p>
    <w:p w:rsidR="00226AB2" w:rsidRDefault="00226AB2" w:rsidP="00226AB2">
      <w:pPr>
        <w:spacing w:before="360" w:after="240"/>
        <w:rPr>
          <w:rFonts w:ascii="Segoe UI Light" w:hAnsi="Segoe UI Light" w:cs="Segoe UI Light"/>
          <w:sz w:val="28"/>
          <w:szCs w:val="28"/>
        </w:rPr>
      </w:pPr>
      <w:r>
        <w:rPr>
          <w:rFonts w:ascii="Segoe UI Light" w:hAnsi="Segoe UI Light" w:cs="Segoe UI Light"/>
          <w:sz w:val="28"/>
          <w:szCs w:val="28"/>
        </w:rPr>
        <w:lastRenderedPageBreak/>
        <w:t>Дополнительно</w:t>
      </w:r>
    </w:p>
    <w:p w:rsidR="00226AB2" w:rsidRDefault="00226AB2" w:rsidP="000E43DF">
      <w:pPr>
        <w:spacing w:before="360" w:after="0"/>
        <w:rPr>
          <w:rFonts w:ascii="Segoe UI Light" w:hAnsi="Segoe UI Light" w:cs="Segoe UI Light"/>
          <w:b/>
          <w:sz w:val="20"/>
          <w:szCs w:val="20"/>
        </w:rPr>
      </w:pPr>
      <w:r>
        <w:rPr>
          <w:rFonts w:ascii="Segoe UI Light" w:hAnsi="Segoe UI Light" w:cs="Segoe UI Light"/>
          <w:b/>
          <w:sz w:val="20"/>
          <w:szCs w:val="20"/>
        </w:rPr>
        <w:t>1. Дополнительные услуги</w:t>
      </w:r>
    </w:p>
    <w:p w:rsidR="00226AB2" w:rsidRDefault="00226AB2" w:rsidP="00226AB2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</w:p>
    <w:p w:rsidR="00226AB2" w:rsidRPr="00676FA8" w:rsidRDefault="00226AB2" w:rsidP="00226AB2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  <w:r w:rsidRPr="002D7FBA">
        <w:rPr>
          <w:rFonts w:ascii="Segoe UI Light" w:hAnsi="Segoe UI Light" w:cs="Segoe UI Light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3E0DAE08" wp14:editId="2DDA4418">
                <wp:simplePos x="0" y="0"/>
                <wp:positionH relativeFrom="column">
                  <wp:posOffset>-3175</wp:posOffset>
                </wp:positionH>
                <wp:positionV relativeFrom="paragraph">
                  <wp:posOffset>11430</wp:posOffset>
                </wp:positionV>
                <wp:extent cx="247650" cy="190500"/>
                <wp:effectExtent l="0" t="0" r="19050" b="19050"/>
                <wp:wrapNone/>
                <wp:docPr id="262" name="Скругленный прямоугольник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017ED0" id="Скругленный прямоугольник 262" o:spid="_x0000_s1026" style="position:absolute;margin-left:-.25pt;margin-top:.9pt;width:19.5pt;height:1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" fillcolor="white [3201]" strokecolor="#d8d8d8 [2732]" strokeweight="1pt">
                <v:stroke joinstyle="miter"/>
              </v:roundrect>
            </w:pict>
          </mc:Fallback>
        </mc:AlternateContent>
      </w:r>
      <w:r>
        <w:rPr>
          <w:rFonts w:ascii="Segoe UI Light" w:hAnsi="Segoe UI Light" w:cs="Segoe UI Light"/>
          <w:sz w:val="20"/>
          <w:szCs w:val="20"/>
        </w:rPr>
        <w:t xml:space="preserve">           </w:t>
      </w:r>
      <w:r w:rsidRPr="00742B5A">
        <w:rPr>
          <w:rFonts w:ascii="Segoe UI Light" w:hAnsi="Segoe UI Light" w:cs="Segoe UI Light"/>
          <w:sz w:val="20"/>
          <w:szCs w:val="20"/>
        </w:rPr>
        <w:t>SEO-продвижение</w:t>
      </w:r>
    </w:p>
    <w:p w:rsidR="00226AB2" w:rsidRDefault="00226AB2" w:rsidP="00226AB2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</w:p>
    <w:p w:rsidR="00226AB2" w:rsidRPr="00A42499" w:rsidRDefault="00226AB2" w:rsidP="00226AB2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  <w:r w:rsidRPr="002D7FBA">
        <w:rPr>
          <w:rFonts w:ascii="Segoe UI Light" w:hAnsi="Segoe UI Light" w:cs="Segoe UI Light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402CD04F" wp14:editId="12402A4A">
                <wp:simplePos x="0" y="0"/>
                <wp:positionH relativeFrom="column">
                  <wp:posOffset>2272665</wp:posOffset>
                </wp:positionH>
                <wp:positionV relativeFrom="paragraph">
                  <wp:posOffset>11429</wp:posOffset>
                </wp:positionV>
                <wp:extent cx="2019300" cy="219075"/>
                <wp:effectExtent l="0" t="0" r="19050" b="28575"/>
                <wp:wrapNone/>
                <wp:docPr id="267" name="Скругленный прямоугольник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2190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C50675" id="Скругленный прямоугольник 267" o:spid="_x0000_s1026" style="position:absolute;margin-left:178.95pt;margin-top:.9pt;width:159pt;height:17.25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" fillcolor="white [3201]" strokecolor="#d8d8d8 [2732]" strokeweight="1pt">
                <v:stroke joinstyle="miter"/>
              </v:roundrect>
            </w:pict>
          </mc:Fallback>
        </mc:AlternateContent>
      </w:r>
      <w:r w:rsidRPr="002D7FBA">
        <w:rPr>
          <w:rFonts w:ascii="Segoe UI Light" w:hAnsi="Segoe UI Light" w:cs="Segoe UI Light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726064FA" wp14:editId="770ECA45">
                <wp:simplePos x="0" y="0"/>
                <wp:positionH relativeFrom="column">
                  <wp:posOffset>-3175</wp:posOffset>
                </wp:positionH>
                <wp:positionV relativeFrom="paragraph">
                  <wp:posOffset>11430</wp:posOffset>
                </wp:positionV>
                <wp:extent cx="247650" cy="190500"/>
                <wp:effectExtent l="0" t="0" r="19050" b="19050"/>
                <wp:wrapNone/>
                <wp:docPr id="264" name="Скругленный прямоугольник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4E1B4F" id="Скругленный прямоугольник 264" o:spid="_x0000_s1026" style="position:absolute;margin-left:-.25pt;margin-top:.9pt;width:19.5pt;height:1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" fillcolor="white [3201]" strokecolor="#d8d8d8 [2732]" strokeweight="1pt">
                <v:stroke joinstyle="miter"/>
              </v:roundrect>
            </w:pict>
          </mc:Fallback>
        </mc:AlternateContent>
      </w:r>
      <w:r>
        <w:rPr>
          <w:rFonts w:ascii="Segoe UI Light" w:hAnsi="Segoe UI Light" w:cs="Segoe UI Light"/>
          <w:sz w:val="20"/>
          <w:szCs w:val="20"/>
        </w:rPr>
        <w:t xml:space="preserve">           Регистрация доменного имени</w:t>
      </w:r>
      <w:r w:rsidRPr="00A42499">
        <w:rPr>
          <w:rFonts w:ascii="Segoe UI Light" w:hAnsi="Segoe UI Light" w:cs="Segoe UI Light"/>
          <w:sz w:val="20"/>
          <w:szCs w:val="20"/>
        </w:rPr>
        <w:t>:</w:t>
      </w:r>
    </w:p>
    <w:p w:rsidR="00A42499" w:rsidRDefault="00A42499" w:rsidP="00226AB2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</w:p>
    <w:p w:rsidR="00A42499" w:rsidRPr="00A42499" w:rsidRDefault="00A42499" w:rsidP="00226AB2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  <w:r w:rsidRPr="002D7FBA">
        <w:rPr>
          <w:rFonts w:ascii="Segoe UI Light" w:hAnsi="Segoe UI Light" w:cs="Segoe UI Light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 wp14:anchorId="0E9965D8" wp14:editId="2DE4B575">
                <wp:simplePos x="0" y="0"/>
                <wp:positionH relativeFrom="column">
                  <wp:posOffset>-3175</wp:posOffset>
                </wp:positionH>
                <wp:positionV relativeFrom="paragraph">
                  <wp:posOffset>11430</wp:posOffset>
                </wp:positionV>
                <wp:extent cx="247650" cy="190500"/>
                <wp:effectExtent l="0" t="0" r="19050" b="19050"/>
                <wp:wrapNone/>
                <wp:docPr id="265" name="Скругленный прямоугольник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1B2AA6" id="Скругленный прямоугольник 265" o:spid="_x0000_s1026" style="position:absolute;margin-left:-.25pt;margin-top:.9pt;width:19.5pt;height:15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" fillcolor="white [3201]" strokecolor="#d8d8d8 [2732]" strokeweight="1pt">
                <v:stroke joinstyle="miter"/>
              </v:roundrect>
            </w:pict>
          </mc:Fallback>
        </mc:AlternateContent>
      </w:r>
      <w:r>
        <w:rPr>
          <w:rFonts w:ascii="Segoe UI Light" w:hAnsi="Segoe UI Light" w:cs="Segoe UI Light"/>
          <w:sz w:val="20"/>
          <w:szCs w:val="20"/>
        </w:rPr>
        <w:t xml:space="preserve">           Необходима разработка региональных </w:t>
      </w:r>
      <w:proofErr w:type="spellStart"/>
      <w:r>
        <w:rPr>
          <w:rFonts w:ascii="Segoe UI Light" w:hAnsi="Segoe UI Light" w:cs="Segoe UI Light"/>
          <w:sz w:val="20"/>
          <w:szCs w:val="20"/>
        </w:rPr>
        <w:t>поддоменов</w:t>
      </w:r>
      <w:proofErr w:type="spellEnd"/>
      <w:r>
        <w:rPr>
          <w:rFonts w:ascii="Segoe UI Light" w:hAnsi="Segoe UI Light" w:cs="Segoe UI Light"/>
          <w:sz w:val="20"/>
          <w:szCs w:val="20"/>
        </w:rPr>
        <w:t xml:space="preserve"> </w:t>
      </w:r>
      <w:r w:rsidRPr="00A42499">
        <w:rPr>
          <w:rFonts w:ascii="Segoe UI Light" w:hAnsi="Segoe UI Light" w:cs="Segoe UI Light"/>
          <w:sz w:val="20"/>
          <w:szCs w:val="20"/>
        </w:rPr>
        <w:t>(</w:t>
      </w:r>
      <w:proofErr w:type="spellStart"/>
      <w:r>
        <w:rPr>
          <w:rFonts w:ascii="Segoe UI Light" w:hAnsi="Segoe UI Light" w:cs="Segoe UI Light"/>
          <w:sz w:val="20"/>
          <w:szCs w:val="20"/>
          <w:lang w:val="en-US"/>
        </w:rPr>
        <w:t>moscow</w:t>
      </w:r>
      <w:proofErr w:type="spellEnd"/>
      <w:r w:rsidRPr="00A42499">
        <w:rPr>
          <w:rFonts w:ascii="Segoe UI Light" w:hAnsi="Segoe UI Light" w:cs="Segoe UI Light"/>
          <w:sz w:val="20"/>
          <w:szCs w:val="20"/>
        </w:rPr>
        <w:t>.</w:t>
      </w:r>
      <w:r>
        <w:rPr>
          <w:rFonts w:ascii="Segoe UI Light" w:hAnsi="Segoe UI Light" w:cs="Segoe UI Light"/>
          <w:sz w:val="20"/>
          <w:szCs w:val="20"/>
          <w:lang w:val="en-US"/>
        </w:rPr>
        <w:t>site</w:t>
      </w:r>
      <w:r w:rsidRPr="00A42499">
        <w:rPr>
          <w:rFonts w:ascii="Segoe UI Light" w:hAnsi="Segoe UI Light" w:cs="Segoe UI Light"/>
          <w:sz w:val="20"/>
          <w:szCs w:val="20"/>
        </w:rPr>
        <w:t>.</w:t>
      </w:r>
      <w:proofErr w:type="spellStart"/>
      <w:r>
        <w:rPr>
          <w:rFonts w:ascii="Segoe UI Light" w:hAnsi="Segoe UI Light" w:cs="Segoe UI Light"/>
          <w:sz w:val="20"/>
          <w:szCs w:val="20"/>
          <w:lang w:val="en-US"/>
        </w:rPr>
        <w:t>ru</w:t>
      </w:r>
      <w:proofErr w:type="spellEnd"/>
      <w:r w:rsidRPr="00A42499">
        <w:rPr>
          <w:rFonts w:ascii="Segoe UI Light" w:hAnsi="Segoe UI Light" w:cs="Segoe UI Light"/>
          <w:sz w:val="20"/>
          <w:szCs w:val="20"/>
        </w:rPr>
        <w:t>)</w:t>
      </w:r>
    </w:p>
    <w:p w:rsidR="00A42499" w:rsidRDefault="00A42499" w:rsidP="00226AB2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</w:p>
    <w:p w:rsidR="00A42499" w:rsidRDefault="00A42499" w:rsidP="00A42499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  <w:r w:rsidRPr="002D7FBA">
        <w:rPr>
          <w:rFonts w:ascii="Segoe UI Light" w:hAnsi="Segoe UI Light" w:cs="Segoe UI Light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4A3BD222" wp14:editId="73F935E5">
                <wp:simplePos x="0" y="0"/>
                <wp:positionH relativeFrom="column">
                  <wp:posOffset>-3175</wp:posOffset>
                </wp:positionH>
                <wp:positionV relativeFrom="paragraph">
                  <wp:posOffset>11430</wp:posOffset>
                </wp:positionV>
                <wp:extent cx="247650" cy="190500"/>
                <wp:effectExtent l="0" t="0" r="19050" b="19050"/>
                <wp:wrapNone/>
                <wp:docPr id="272" name="Скругленный прямоугольник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92909A" id="Скругленный прямоугольник 272" o:spid="_x0000_s1026" style="position:absolute;margin-left:-.25pt;margin-top:.9pt;width:19.5pt;height:1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" fillcolor="white [3201]" strokecolor="#d8d8d8 [2732]" strokeweight="1pt">
                <v:stroke joinstyle="miter"/>
              </v:roundrect>
            </w:pict>
          </mc:Fallback>
        </mc:AlternateContent>
      </w:r>
      <w:r>
        <w:rPr>
          <w:rFonts w:ascii="Segoe UI Light" w:hAnsi="Segoe UI Light" w:cs="Segoe UI Light"/>
          <w:sz w:val="20"/>
          <w:szCs w:val="20"/>
        </w:rPr>
        <w:t xml:space="preserve">           Аренда хостинга</w:t>
      </w:r>
    </w:p>
    <w:p w:rsidR="00A42499" w:rsidRDefault="00A42499" w:rsidP="00226AB2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</w:p>
    <w:p w:rsidR="00A42499" w:rsidRDefault="00A42499" w:rsidP="00A42499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</w:p>
    <w:p w:rsidR="00A42499" w:rsidRDefault="00A42499" w:rsidP="00A42499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</w:p>
    <w:p w:rsidR="00A42499" w:rsidRDefault="00A42499" w:rsidP="00A42499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</w:p>
    <w:p w:rsidR="00A42499" w:rsidRDefault="00A42499" w:rsidP="00A42499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</w:p>
    <w:p w:rsidR="00A42499" w:rsidRDefault="00A42499" w:rsidP="00A42499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  <w:r w:rsidRPr="002D7FBA">
        <w:rPr>
          <w:rFonts w:ascii="Segoe UI Light" w:hAnsi="Segoe UI Light" w:cs="Segoe UI Light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621EBE17" wp14:editId="506F6CDE">
                <wp:simplePos x="0" y="0"/>
                <wp:positionH relativeFrom="column">
                  <wp:posOffset>-3175</wp:posOffset>
                </wp:positionH>
                <wp:positionV relativeFrom="paragraph">
                  <wp:posOffset>11430</wp:posOffset>
                </wp:positionV>
                <wp:extent cx="247650" cy="190500"/>
                <wp:effectExtent l="0" t="0" r="19050" b="19050"/>
                <wp:wrapNone/>
                <wp:docPr id="263" name="Скругленный прямоугольник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E46B18" id="Скругленный прямоугольник 263" o:spid="_x0000_s1026" style="position:absolute;margin-left:-.25pt;margin-top:.9pt;width:19.5pt;height:1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" fillcolor="white [3201]" strokecolor="#d8d8d8 [2732]" strokeweight="1pt">
                <v:stroke joinstyle="miter"/>
              </v:roundrect>
            </w:pict>
          </mc:Fallback>
        </mc:AlternateContent>
      </w:r>
      <w:r>
        <w:rPr>
          <w:rFonts w:ascii="Segoe UI Light" w:hAnsi="Segoe UI Light" w:cs="Segoe UI Light"/>
          <w:sz w:val="20"/>
          <w:szCs w:val="20"/>
        </w:rPr>
        <w:t xml:space="preserve">           Регистрация сайта в каталогах, сервисах</w:t>
      </w:r>
    </w:p>
    <w:p w:rsidR="00A42499" w:rsidRDefault="00A42499" w:rsidP="00226AB2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</w:p>
    <w:p w:rsidR="00A42499" w:rsidRDefault="00A42499" w:rsidP="00226AB2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  <w:r w:rsidRPr="002D7FBA">
        <w:rPr>
          <w:rFonts w:ascii="Segoe UI Light" w:hAnsi="Segoe UI Light" w:cs="Segoe UI Light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7CE62243" wp14:editId="23BD5602">
                <wp:simplePos x="0" y="0"/>
                <wp:positionH relativeFrom="column">
                  <wp:posOffset>-3175</wp:posOffset>
                </wp:positionH>
                <wp:positionV relativeFrom="paragraph">
                  <wp:posOffset>11430</wp:posOffset>
                </wp:positionV>
                <wp:extent cx="247650" cy="190500"/>
                <wp:effectExtent l="0" t="0" r="19050" b="19050"/>
                <wp:wrapNone/>
                <wp:docPr id="261" name="Скругленный прямоугольник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CE9705" id="Скругленный прямоугольник 261" o:spid="_x0000_s1026" style="position:absolute;margin-left:-.25pt;margin-top:.9pt;width:19.5pt;height:15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" fillcolor="white [3201]" strokecolor="#d8d8d8 [2732]" strokeweight="1pt">
                <v:stroke joinstyle="miter"/>
              </v:roundrect>
            </w:pict>
          </mc:Fallback>
        </mc:AlternateContent>
      </w:r>
      <w:r>
        <w:rPr>
          <w:rFonts w:ascii="Segoe UI Light" w:hAnsi="Segoe UI Light" w:cs="Segoe UI Light"/>
          <w:sz w:val="20"/>
          <w:szCs w:val="20"/>
        </w:rPr>
        <w:t xml:space="preserve">           Р</w:t>
      </w:r>
      <w:r w:rsidRPr="00742B5A">
        <w:rPr>
          <w:rFonts w:ascii="Segoe UI Light" w:hAnsi="Segoe UI Light" w:cs="Segoe UI Light"/>
          <w:sz w:val="20"/>
          <w:szCs w:val="20"/>
        </w:rPr>
        <w:t>еклама</w:t>
      </w:r>
      <w:r>
        <w:rPr>
          <w:rFonts w:ascii="Segoe UI Light" w:hAnsi="Segoe UI Light" w:cs="Segoe UI Light"/>
          <w:sz w:val="20"/>
          <w:szCs w:val="20"/>
        </w:rPr>
        <w:t xml:space="preserve"> сайта</w:t>
      </w:r>
    </w:p>
    <w:p w:rsidR="00A42499" w:rsidRDefault="00A42499" w:rsidP="00226AB2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</w:p>
    <w:p w:rsidR="00226AB2" w:rsidRDefault="00226AB2" w:rsidP="00226AB2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  <w:r w:rsidRPr="002D7FBA">
        <w:rPr>
          <w:rFonts w:ascii="Segoe UI Light" w:hAnsi="Segoe UI Light" w:cs="Segoe UI Light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1AB650D2" wp14:editId="5F473911">
                <wp:simplePos x="0" y="0"/>
                <wp:positionH relativeFrom="column">
                  <wp:posOffset>-3175</wp:posOffset>
                </wp:positionH>
                <wp:positionV relativeFrom="paragraph">
                  <wp:posOffset>11430</wp:posOffset>
                </wp:positionV>
                <wp:extent cx="247650" cy="190500"/>
                <wp:effectExtent l="0" t="0" r="19050" b="19050"/>
                <wp:wrapNone/>
                <wp:docPr id="266" name="Скругленный прямоугольник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C8287E" id="Скругленный прямоугольник 266" o:spid="_x0000_s1026" style="position:absolute;margin-left:-.25pt;margin-top:.9pt;width:19.5pt;height:15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" fillcolor="white [3201]" strokecolor="#d8d8d8 [2732]" strokeweight="1pt">
                <v:stroke joinstyle="miter"/>
              </v:roundrect>
            </w:pict>
          </mc:Fallback>
        </mc:AlternateContent>
      </w:r>
      <w:r>
        <w:rPr>
          <w:rFonts w:ascii="Segoe UI Light" w:hAnsi="Segoe UI Light" w:cs="Segoe UI Light"/>
          <w:sz w:val="20"/>
          <w:szCs w:val="20"/>
        </w:rPr>
        <w:t xml:space="preserve">           Разработка чат-ботов для </w:t>
      </w:r>
      <w:proofErr w:type="spellStart"/>
      <w:proofErr w:type="gramStart"/>
      <w:r>
        <w:rPr>
          <w:rFonts w:ascii="Segoe UI Light" w:hAnsi="Segoe UI Light" w:cs="Segoe UI Light"/>
          <w:sz w:val="20"/>
          <w:szCs w:val="20"/>
        </w:rPr>
        <w:t>соц.сетей</w:t>
      </w:r>
      <w:proofErr w:type="spellEnd"/>
      <w:proofErr w:type="gramEnd"/>
    </w:p>
    <w:p w:rsidR="00226AB2" w:rsidRDefault="00226AB2" w:rsidP="00226AB2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</w:p>
    <w:p w:rsidR="00226AB2" w:rsidRPr="00226AB2" w:rsidRDefault="00226AB2" w:rsidP="00226AB2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  <w:r w:rsidRPr="002D7FBA">
        <w:rPr>
          <w:rFonts w:ascii="Segoe UI Light" w:hAnsi="Segoe UI Light" w:cs="Segoe UI Light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1F09331A" wp14:editId="3EFA3726">
                <wp:simplePos x="0" y="0"/>
                <wp:positionH relativeFrom="column">
                  <wp:posOffset>-3175</wp:posOffset>
                </wp:positionH>
                <wp:positionV relativeFrom="paragraph">
                  <wp:posOffset>11430</wp:posOffset>
                </wp:positionV>
                <wp:extent cx="247650" cy="190500"/>
                <wp:effectExtent l="0" t="0" r="19050" b="19050"/>
                <wp:wrapNone/>
                <wp:docPr id="268" name="Скругленный прямоугольник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27FD6B" id="Скругленный прямоугольник 268" o:spid="_x0000_s1026" style="position:absolute;margin-left:-.25pt;margin-top:.9pt;width:19.5pt;height:1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" fillcolor="white [3201]" strokecolor="#d8d8d8 [2732]" strokeweight="1pt">
                <v:stroke joinstyle="miter"/>
              </v:roundrect>
            </w:pict>
          </mc:Fallback>
        </mc:AlternateContent>
      </w:r>
      <w:r>
        <w:rPr>
          <w:rFonts w:ascii="Segoe UI Light" w:hAnsi="Segoe UI Light" w:cs="Segoe UI Light"/>
          <w:sz w:val="20"/>
          <w:szCs w:val="20"/>
        </w:rPr>
        <w:t xml:space="preserve">           Сопровождение сайта (поддержание работоспособности)</w:t>
      </w:r>
    </w:p>
    <w:p w:rsidR="00226AB2" w:rsidRDefault="00226AB2" w:rsidP="00226AB2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</w:p>
    <w:p w:rsidR="00226AB2" w:rsidRDefault="00226AB2" w:rsidP="00226AB2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  <w:r w:rsidRPr="002D7FBA">
        <w:rPr>
          <w:rFonts w:ascii="Segoe UI Light" w:hAnsi="Segoe UI Light" w:cs="Segoe UI Light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20228A51" wp14:editId="68211346">
                <wp:simplePos x="0" y="0"/>
                <wp:positionH relativeFrom="column">
                  <wp:posOffset>-3175</wp:posOffset>
                </wp:positionH>
                <wp:positionV relativeFrom="paragraph">
                  <wp:posOffset>11430</wp:posOffset>
                </wp:positionV>
                <wp:extent cx="247650" cy="190500"/>
                <wp:effectExtent l="0" t="0" r="19050" b="19050"/>
                <wp:wrapNone/>
                <wp:docPr id="269" name="Скругленный прямоугольник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247539" id="Скругленный прямоугольник 269" o:spid="_x0000_s1026" style="position:absolute;margin-left:-.25pt;margin-top:.9pt;width:19.5pt;height:1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" fillcolor="white [3201]" strokecolor="#d8d8d8 [2732]" strokeweight="1pt">
                <v:stroke joinstyle="miter"/>
              </v:roundrect>
            </w:pict>
          </mc:Fallback>
        </mc:AlternateContent>
      </w:r>
      <w:r>
        <w:rPr>
          <w:rFonts w:ascii="Segoe UI Light" w:hAnsi="Segoe UI Light" w:cs="Segoe UI Light"/>
          <w:sz w:val="20"/>
          <w:szCs w:val="20"/>
        </w:rPr>
        <w:t xml:space="preserve">           Обслуживание сайта (</w:t>
      </w:r>
      <w:proofErr w:type="spellStart"/>
      <w:r>
        <w:rPr>
          <w:rFonts w:ascii="Segoe UI Light" w:hAnsi="Segoe UI Light" w:cs="Segoe UI Light"/>
          <w:sz w:val="20"/>
          <w:szCs w:val="20"/>
        </w:rPr>
        <w:t>модерация</w:t>
      </w:r>
      <w:proofErr w:type="spellEnd"/>
      <w:r>
        <w:rPr>
          <w:rFonts w:ascii="Segoe UI Light" w:hAnsi="Segoe UI Light" w:cs="Segoe UI Light"/>
          <w:sz w:val="20"/>
          <w:szCs w:val="20"/>
        </w:rPr>
        <w:t>)</w:t>
      </w:r>
    </w:p>
    <w:p w:rsidR="00226AB2" w:rsidRDefault="00226AB2" w:rsidP="00226AB2">
      <w:pPr>
        <w:spacing w:after="0" w:line="240" w:lineRule="auto"/>
        <w:rPr>
          <w:rFonts w:ascii="Segoe UI Light" w:hAnsi="Segoe UI Light" w:cs="Segoe UI Light"/>
          <w:sz w:val="20"/>
          <w:szCs w:val="20"/>
        </w:rPr>
      </w:pPr>
    </w:p>
    <w:p w:rsidR="00A56E29" w:rsidRDefault="00A56E29" w:rsidP="0031167A">
      <w:pPr>
        <w:spacing w:before="2160"/>
        <w:rPr>
          <w:rFonts w:ascii="Segoe UI Light" w:hAnsi="Segoe UI Light" w:cs="Segoe UI Light"/>
          <w:color w:val="92D050"/>
          <w:sz w:val="20"/>
          <w:szCs w:val="20"/>
        </w:rPr>
        <w:sectPr w:rsidR="00A56E29" w:rsidSect="00A56E29">
          <w:type w:val="continuous"/>
          <w:pgSz w:w="16838" w:h="11906" w:orient="landscape"/>
          <w:pgMar w:top="851" w:right="851" w:bottom="851" w:left="1701" w:header="708" w:footer="708" w:gutter="0"/>
          <w:cols w:num="2" w:space="708"/>
          <w:docGrid w:linePitch="360"/>
        </w:sectPr>
      </w:pPr>
    </w:p>
    <w:p w:rsidR="00226AB2" w:rsidRPr="00951469" w:rsidRDefault="00951469" w:rsidP="00951469">
      <w:pPr>
        <w:spacing w:before="360" w:after="240"/>
        <w:rPr>
          <w:rFonts w:ascii="Segoe UI Light" w:hAnsi="Segoe UI Light" w:cs="Segoe UI Light"/>
          <w:sz w:val="28"/>
          <w:szCs w:val="28"/>
        </w:rPr>
      </w:pPr>
      <w:r>
        <w:rPr>
          <w:rFonts w:ascii="Segoe UI Light" w:hAnsi="Segoe UI Light" w:cs="Segoe UI Light"/>
          <w:sz w:val="28"/>
          <w:szCs w:val="28"/>
        </w:rPr>
        <w:lastRenderedPageBreak/>
        <w:t xml:space="preserve">Здесь можете </w:t>
      </w:r>
      <w:r w:rsidR="00717124">
        <w:rPr>
          <w:rFonts w:ascii="Segoe UI Light" w:hAnsi="Segoe UI Light" w:cs="Segoe UI Light"/>
          <w:sz w:val="28"/>
          <w:szCs w:val="28"/>
        </w:rPr>
        <w:t>отобразить визуальное представление сайта</w:t>
      </w:r>
      <w:r>
        <w:rPr>
          <w:rFonts w:ascii="Segoe UI Light" w:hAnsi="Segoe UI Light" w:cs="Segoe UI Light"/>
          <w:sz w:val="28"/>
          <w:szCs w:val="28"/>
        </w:rPr>
        <w:t xml:space="preserve"> </w:t>
      </w:r>
    </w:p>
    <w:p w:rsidR="00A42499" w:rsidRPr="00951469" w:rsidRDefault="00951469" w:rsidP="00226AB2">
      <w:pPr>
        <w:rPr>
          <w:rFonts w:ascii="Segoe UI Light" w:hAnsi="Segoe UI Light" w:cs="Segoe UI Light"/>
          <w:b/>
          <w:sz w:val="20"/>
          <w:szCs w:val="20"/>
        </w:rPr>
      </w:pPr>
      <w:r w:rsidRPr="002D7FBA">
        <w:rPr>
          <w:rFonts w:ascii="Segoe UI Light" w:hAnsi="Segoe UI Light" w:cs="Segoe UI Light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5B3B2F28" wp14:editId="088D005B">
                <wp:simplePos x="0" y="0"/>
                <wp:positionH relativeFrom="column">
                  <wp:posOffset>-3810</wp:posOffset>
                </wp:positionH>
                <wp:positionV relativeFrom="paragraph">
                  <wp:posOffset>6985</wp:posOffset>
                </wp:positionV>
                <wp:extent cx="9058275" cy="2733675"/>
                <wp:effectExtent l="0" t="0" r="28575" b="28575"/>
                <wp:wrapNone/>
                <wp:docPr id="273" name="Скругленный прямоугольник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8275" cy="27336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FBD362" id="Скругленный прямоугольник 273" o:spid="_x0000_s1026" style="position:absolute;margin-left:-.3pt;margin-top:.55pt;width:713.25pt;height:215.25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" fillcolor="white [3201]" strokecolor="#d8d8d8 [2732]" strokeweight="1pt">
                <v:stroke joinstyle="miter"/>
              </v:roundrect>
            </w:pict>
          </mc:Fallback>
        </mc:AlternateContent>
      </w:r>
    </w:p>
    <w:p w:rsidR="00951469" w:rsidRPr="00951469" w:rsidRDefault="00951469" w:rsidP="00226AB2">
      <w:pPr>
        <w:rPr>
          <w:rFonts w:ascii="Segoe UI Light" w:hAnsi="Segoe UI Light" w:cs="Segoe UI Light"/>
          <w:b/>
          <w:sz w:val="20"/>
          <w:szCs w:val="20"/>
        </w:rPr>
      </w:pPr>
    </w:p>
    <w:p w:rsidR="00951469" w:rsidRPr="00951469" w:rsidRDefault="00951469" w:rsidP="00226AB2">
      <w:pPr>
        <w:rPr>
          <w:rFonts w:ascii="Segoe UI Light" w:hAnsi="Segoe UI Light" w:cs="Segoe UI Light"/>
          <w:b/>
          <w:sz w:val="20"/>
          <w:szCs w:val="20"/>
        </w:rPr>
      </w:pPr>
    </w:p>
    <w:p w:rsidR="00951469" w:rsidRPr="00951469" w:rsidRDefault="00951469" w:rsidP="00226AB2">
      <w:pPr>
        <w:rPr>
          <w:rFonts w:ascii="Segoe UI Light" w:hAnsi="Segoe UI Light" w:cs="Segoe UI Light"/>
          <w:b/>
          <w:sz w:val="20"/>
          <w:szCs w:val="20"/>
        </w:rPr>
      </w:pPr>
    </w:p>
    <w:p w:rsidR="00951469" w:rsidRPr="00951469" w:rsidRDefault="00951469" w:rsidP="00226AB2">
      <w:pPr>
        <w:rPr>
          <w:rFonts w:ascii="Segoe UI Light" w:hAnsi="Segoe UI Light" w:cs="Segoe UI Light"/>
          <w:b/>
          <w:sz w:val="20"/>
          <w:szCs w:val="20"/>
        </w:rPr>
      </w:pPr>
    </w:p>
    <w:p w:rsidR="00951469" w:rsidRPr="00951469" w:rsidRDefault="00951469" w:rsidP="00226AB2">
      <w:pPr>
        <w:rPr>
          <w:rFonts w:ascii="Segoe UI Light" w:hAnsi="Segoe UI Light" w:cs="Segoe UI Light"/>
          <w:b/>
          <w:sz w:val="20"/>
          <w:szCs w:val="20"/>
        </w:rPr>
      </w:pPr>
    </w:p>
    <w:p w:rsidR="00951469" w:rsidRPr="00951469" w:rsidRDefault="00951469" w:rsidP="00226AB2">
      <w:pPr>
        <w:rPr>
          <w:rFonts w:ascii="Segoe UI Light" w:hAnsi="Segoe UI Light" w:cs="Segoe UI Light"/>
          <w:b/>
          <w:sz w:val="20"/>
          <w:szCs w:val="20"/>
        </w:rPr>
      </w:pPr>
    </w:p>
    <w:p w:rsidR="00951469" w:rsidRPr="00951469" w:rsidRDefault="00951469" w:rsidP="00226AB2">
      <w:pPr>
        <w:rPr>
          <w:rFonts w:ascii="Segoe UI Light" w:hAnsi="Segoe UI Light" w:cs="Segoe UI Light"/>
          <w:b/>
          <w:sz w:val="20"/>
          <w:szCs w:val="20"/>
        </w:rPr>
      </w:pPr>
    </w:p>
    <w:p w:rsidR="00951469" w:rsidRPr="00951469" w:rsidRDefault="00951469" w:rsidP="00226AB2">
      <w:pPr>
        <w:rPr>
          <w:rFonts w:ascii="Segoe UI Light" w:hAnsi="Segoe UI Light" w:cs="Segoe UI Light"/>
          <w:b/>
          <w:sz w:val="20"/>
          <w:szCs w:val="20"/>
        </w:rPr>
      </w:pPr>
    </w:p>
    <w:p w:rsidR="00F13DF3" w:rsidRPr="009137F2" w:rsidRDefault="00F13DF3" w:rsidP="00F13DF3">
      <w:pPr>
        <w:rPr>
          <w:rFonts w:ascii="Segoe UI Light" w:hAnsi="Segoe UI Light" w:cs="Segoe UI Light"/>
          <w:sz w:val="20"/>
          <w:szCs w:val="20"/>
          <w:lang w:val="en-US"/>
        </w:rPr>
      </w:pPr>
      <w:r w:rsidRPr="00F13DF3">
        <w:rPr>
          <w:rFonts w:ascii="Yu Gothic UI Light" w:eastAsia="Yu Gothic UI Light" w:hAnsi="Yu Gothic UI Light" w:cs="Segoe UI Light"/>
          <w:b/>
          <w:sz w:val="20"/>
          <w:szCs w:val="20"/>
          <w:lang w:val="en-US"/>
        </w:rPr>
        <w:t>Dark Studio:</w:t>
      </w:r>
      <w:r w:rsidRPr="009137F2">
        <w:rPr>
          <w:rFonts w:ascii="Segoe UI Light" w:hAnsi="Segoe UI Light" w:cs="Segoe UI Light"/>
          <w:b/>
          <w:sz w:val="20"/>
          <w:szCs w:val="20"/>
          <w:lang w:val="en-US"/>
        </w:rPr>
        <w:t xml:space="preserve"> </w:t>
      </w:r>
      <w:hyperlink r:id="rId7" w:history="1">
        <w:r w:rsidRPr="005C21BE">
          <w:rPr>
            <w:rStyle w:val="a3"/>
            <w:rFonts w:ascii="Segoe UI Light" w:hAnsi="Segoe UI Light" w:cs="Segoe UI Light"/>
            <w:sz w:val="20"/>
            <w:szCs w:val="20"/>
            <w:lang w:val="en-US"/>
          </w:rPr>
          <w:t>https://studio45.ru</w:t>
        </w:r>
      </w:hyperlink>
      <w:r w:rsidRPr="009137F2">
        <w:rPr>
          <w:rFonts w:ascii="Segoe UI Light" w:hAnsi="Segoe UI Light" w:cs="Segoe UI Light"/>
          <w:sz w:val="20"/>
          <w:szCs w:val="20"/>
          <w:lang w:val="en-US"/>
        </w:rPr>
        <w:tab/>
      </w:r>
      <w:r>
        <w:rPr>
          <w:rFonts w:ascii="Segoe UI Light" w:hAnsi="Segoe UI Light" w:cs="Segoe UI Light"/>
          <w:sz w:val="20"/>
          <w:szCs w:val="20"/>
          <w:lang w:val="en-US"/>
        </w:rPr>
        <w:t xml:space="preserve">    </w:t>
      </w:r>
      <w:r w:rsidRPr="003E38BC">
        <w:rPr>
          <w:rFonts w:ascii="Segoe UI Light" w:hAnsi="Segoe UI Light" w:cs="Segoe UI Light"/>
          <w:color w:val="B9BBBD"/>
          <w:sz w:val="20"/>
          <w:szCs w:val="20"/>
          <w:lang w:val="en-US"/>
        </w:rPr>
        <w:t>E-mail</w:t>
      </w:r>
      <w:r w:rsidRPr="009137F2">
        <w:rPr>
          <w:rFonts w:ascii="Segoe UI Light" w:hAnsi="Segoe UI Light" w:cs="Segoe UI Light"/>
          <w:b/>
          <w:color w:val="B9BBBD"/>
          <w:sz w:val="20"/>
          <w:szCs w:val="20"/>
          <w:lang w:val="en-US"/>
        </w:rPr>
        <w:t>:</w:t>
      </w:r>
      <w:r w:rsidRPr="009137F2">
        <w:rPr>
          <w:rFonts w:ascii="Segoe UI Light" w:hAnsi="Segoe UI Light" w:cs="Segoe UI Light"/>
          <w:sz w:val="20"/>
          <w:szCs w:val="20"/>
          <w:lang w:val="en-US"/>
        </w:rPr>
        <w:t xml:space="preserve"> </w:t>
      </w:r>
      <w:hyperlink r:id="rId8" w:history="1">
        <w:r>
          <w:rPr>
            <w:rStyle w:val="a3"/>
            <w:rFonts w:ascii="Segoe UI Light" w:hAnsi="Segoe UI Light" w:cs="Segoe UI Light"/>
            <w:color w:val="275F0B"/>
            <w:sz w:val="20"/>
            <w:szCs w:val="20"/>
            <w:lang w:val="en-US"/>
          </w:rPr>
          <w:t>mail</w:t>
        </w:r>
        <w:r w:rsidRPr="009137F2">
          <w:rPr>
            <w:rStyle w:val="a3"/>
            <w:rFonts w:ascii="Segoe UI Light" w:hAnsi="Segoe UI Light" w:cs="Segoe UI Light"/>
            <w:color w:val="275F0B"/>
            <w:sz w:val="20"/>
            <w:szCs w:val="20"/>
            <w:lang w:val="en-US"/>
          </w:rPr>
          <w:t>@</w:t>
        </w:r>
      </w:hyperlink>
      <w:r w:rsidRPr="00F13DF3">
        <w:rPr>
          <w:rStyle w:val="a3"/>
          <w:rFonts w:ascii="Segoe UI Light" w:hAnsi="Segoe UI Light" w:cs="Segoe UI Light"/>
          <w:color w:val="275F0B"/>
          <w:sz w:val="20"/>
          <w:szCs w:val="20"/>
          <w:lang w:val="en-US"/>
        </w:rPr>
        <w:t>studio45.ru</w:t>
      </w:r>
      <w:r w:rsidRPr="009137F2">
        <w:rPr>
          <w:rFonts w:ascii="Segoe UI Light" w:hAnsi="Segoe UI Light" w:cs="Segoe UI Light"/>
          <w:sz w:val="20"/>
          <w:szCs w:val="20"/>
          <w:lang w:val="en-US"/>
        </w:rPr>
        <w:tab/>
      </w:r>
      <w:r w:rsidRPr="00742B5A">
        <w:rPr>
          <w:rFonts w:ascii="Segoe UI Light" w:hAnsi="Segoe UI Light" w:cs="Segoe UI Light"/>
          <w:color w:val="B9BBBD"/>
          <w:sz w:val="20"/>
          <w:szCs w:val="20"/>
        </w:rPr>
        <w:t>Телефон</w:t>
      </w:r>
      <w:r w:rsidRPr="009137F2">
        <w:rPr>
          <w:rFonts w:ascii="Segoe UI Light" w:hAnsi="Segoe UI Light" w:cs="Segoe UI Light"/>
          <w:color w:val="B9BBBD"/>
          <w:sz w:val="20"/>
          <w:szCs w:val="20"/>
          <w:lang w:val="en-US"/>
        </w:rPr>
        <w:t xml:space="preserve">: </w:t>
      </w:r>
      <w:r>
        <w:rPr>
          <w:rFonts w:ascii="Segoe UI Light" w:hAnsi="Segoe UI Light" w:cs="Segoe UI Light"/>
          <w:color w:val="B9BBBD"/>
          <w:sz w:val="20"/>
          <w:szCs w:val="20"/>
          <w:lang w:val="en-US"/>
        </w:rPr>
        <w:t>+7 (3522) 55-64-55</w:t>
      </w:r>
    </w:p>
    <w:p w:rsidR="0031167A" w:rsidRPr="00226AB2" w:rsidRDefault="00F56169" w:rsidP="00226AB2">
      <w:pPr>
        <w:rPr>
          <w:rFonts w:ascii="Segoe UI Light" w:hAnsi="Segoe UI Light" w:cs="Segoe UI Light"/>
          <w:sz w:val="20"/>
          <w:szCs w:val="20"/>
          <w:lang w:val="en-US"/>
        </w:rPr>
      </w:pPr>
      <w:r w:rsidRPr="00742B5A">
        <w:rPr>
          <w:rFonts w:ascii="Segoe UI Light" w:hAnsi="Segoe UI Light" w:cs="Segoe UI Light"/>
          <w:color w:val="92D050"/>
          <w:sz w:val="20"/>
          <w:szCs w:val="20"/>
        </w:rPr>
        <w:t xml:space="preserve">Спасибо за </w:t>
      </w:r>
      <w:r w:rsidR="0031167A" w:rsidRPr="00742B5A">
        <w:rPr>
          <w:rFonts w:ascii="Segoe UI Light" w:hAnsi="Segoe UI Light" w:cs="Segoe UI Light"/>
          <w:color w:val="92D050"/>
          <w:sz w:val="20"/>
          <w:szCs w:val="20"/>
        </w:rPr>
        <w:t>заполнение брифа!</w:t>
      </w:r>
    </w:p>
    <w:sectPr w:rsidR="0031167A" w:rsidRPr="00226AB2" w:rsidSect="00A56E29">
      <w:type w:val="continuous"/>
      <w:pgSz w:w="16838" w:h="11906" w:orient="landscape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B2260"/>
    <w:multiLevelType w:val="hybridMultilevel"/>
    <w:tmpl w:val="A8204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5290"/>
    <w:multiLevelType w:val="hybridMultilevel"/>
    <w:tmpl w:val="229E6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F0A0B"/>
    <w:multiLevelType w:val="hybridMultilevel"/>
    <w:tmpl w:val="46209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E1F15"/>
    <w:multiLevelType w:val="hybridMultilevel"/>
    <w:tmpl w:val="3286A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E66373"/>
    <w:multiLevelType w:val="hybridMultilevel"/>
    <w:tmpl w:val="1ABC2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EAF"/>
    <w:rsid w:val="000E43DF"/>
    <w:rsid w:val="001F5BCF"/>
    <w:rsid w:val="00226AB2"/>
    <w:rsid w:val="002577C0"/>
    <w:rsid w:val="00294263"/>
    <w:rsid w:val="002D7FBA"/>
    <w:rsid w:val="0031167A"/>
    <w:rsid w:val="00334116"/>
    <w:rsid w:val="003E38BC"/>
    <w:rsid w:val="00473AFD"/>
    <w:rsid w:val="00486577"/>
    <w:rsid w:val="004B5ECE"/>
    <w:rsid w:val="00532D54"/>
    <w:rsid w:val="00573DFA"/>
    <w:rsid w:val="005B2745"/>
    <w:rsid w:val="005B7527"/>
    <w:rsid w:val="00676FA8"/>
    <w:rsid w:val="006B28DF"/>
    <w:rsid w:val="00717124"/>
    <w:rsid w:val="00724F65"/>
    <w:rsid w:val="00742B5A"/>
    <w:rsid w:val="007829A6"/>
    <w:rsid w:val="0084767B"/>
    <w:rsid w:val="00875980"/>
    <w:rsid w:val="008D5D26"/>
    <w:rsid w:val="00904B7A"/>
    <w:rsid w:val="009137F2"/>
    <w:rsid w:val="00943784"/>
    <w:rsid w:val="00951469"/>
    <w:rsid w:val="009767B7"/>
    <w:rsid w:val="00A42499"/>
    <w:rsid w:val="00A56E29"/>
    <w:rsid w:val="00A730F0"/>
    <w:rsid w:val="00A81099"/>
    <w:rsid w:val="00A8203C"/>
    <w:rsid w:val="00B90C85"/>
    <w:rsid w:val="00BB6ED5"/>
    <w:rsid w:val="00C057F9"/>
    <w:rsid w:val="00C943DA"/>
    <w:rsid w:val="00CB6614"/>
    <w:rsid w:val="00CD44A8"/>
    <w:rsid w:val="00D11F26"/>
    <w:rsid w:val="00D303D0"/>
    <w:rsid w:val="00E308B8"/>
    <w:rsid w:val="00E56C7D"/>
    <w:rsid w:val="00E675E8"/>
    <w:rsid w:val="00ED34C2"/>
    <w:rsid w:val="00F13DF3"/>
    <w:rsid w:val="00F56169"/>
    <w:rsid w:val="00F60EAF"/>
    <w:rsid w:val="00FA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E0C5A"/>
  <w15:docId w15:val="{087E928A-BC65-4C63-AC50-D3CBCC9F5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B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B7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F5BCF"/>
    <w:pPr>
      <w:ind w:left="720"/>
      <w:contextualSpacing/>
    </w:pPr>
  </w:style>
  <w:style w:type="table" w:styleId="a7">
    <w:name w:val="Table Grid"/>
    <w:basedOn w:val="a1"/>
    <w:uiPriority w:val="59"/>
    <w:rsid w:val="001F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2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studio45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studio45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C5FE0-316C-4047-AE31-8B9D27D88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6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Славос</dc:creator>
  <cp:lastModifiedBy>Пользователь Windows</cp:lastModifiedBy>
  <cp:revision>9</cp:revision>
  <cp:lastPrinted>2019-08-16T13:49:00Z</cp:lastPrinted>
  <dcterms:created xsi:type="dcterms:W3CDTF">2019-08-15T12:23:00Z</dcterms:created>
  <dcterms:modified xsi:type="dcterms:W3CDTF">2019-12-05T10:50:00Z</dcterms:modified>
</cp:coreProperties>
</file>